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25" w:rsidRPr="00717E25" w:rsidRDefault="00717E25" w:rsidP="00717E25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nl-BE"/>
        </w:rPr>
      </w:pPr>
    </w:p>
    <w:p w:rsidR="000B19CC" w:rsidRP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0B19CC" w:rsidRP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95292C" w:rsidRDefault="0095292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95292C" w:rsidRDefault="0095292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95292C" w:rsidRDefault="0095292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717E25" w:rsidRPr="000B19CC" w:rsidRDefault="00717E25" w:rsidP="00717E2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lang w:eastAsia="nl-BE"/>
        </w:rPr>
      </w:pP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Dag iedereen </w:t>
      </w:r>
    </w:p>
    <w:p w:rsidR="00717E25" w:rsidRPr="000B19CC" w:rsidRDefault="00717E25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0B19CC" w:rsidRDefault="000B19CC" w:rsidP="00717E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6"/>
          <w:lang w:eastAsia="nl-BE"/>
        </w:rPr>
      </w:pPr>
    </w:p>
    <w:p w:rsidR="0095292C" w:rsidRDefault="00717E25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Zoals altijd gaan we in het begin van de zomer op een leuke en gezellige </w:t>
      </w: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daguitstap 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met heel de scouts. </w:t>
      </w:r>
      <w:r w:rsidRPr="000B19CC">
        <w:rPr>
          <w:rFonts w:ascii="Arial" w:hAnsi="Arial" w:cs="Arial"/>
          <w:color w:val="000000"/>
          <w:sz w:val="28"/>
          <w:szCs w:val="26"/>
          <w:lang w:eastAsia="nl-BE"/>
        </w:rPr>
        <w:t>Dit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 jaar gaan we met z’n allen </w:t>
      </w:r>
      <w:r w:rsidRPr="000B19CC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naar de Halve maan in Diest.</w:t>
      </w:r>
      <w:r w:rsidRPr="000B19CC">
        <w:rPr>
          <w:rFonts w:ascii="Arial" w:hAnsi="Arial" w:cs="Arial"/>
          <w:color w:val="000000"/>
          <w:sz w:val="28"/>
          <w:szCs w:val="26"/>
          <w:lang w:eastAsia="nl-BE"/>
        </w:rPr>
        <w:t xml:space="preserve"> </w:t>
      </w:r>
    </w:p>
    <w:p w:rsidR="0095292C" w:rsidRDefault="0095292C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717E25" w:rsidRPr="00A669A7" w:rsidRDefault="00717E25" w:rsidP="00A669A7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669A7">
        <w:rPr>
          <w:rFonts w:ascii="Arial" w:hAnsi="Arial" w:cs="Arial"/>
          <w:sz w:val="28"/>
          <w:szCs w:val="28"/>
        </w:rPr>
        <w:t>De Halve maan is een provinciaal domein met een zwembad en een aantal attracties zo</w:t>
      </w:r>
      <w:r w:rsidR="000B19CC" w:rsidRPr="00A669A7">
        <w:rPr>
          <w:rFonts w:ascii="Arial" w:hAnsi="Arial" w:cs="Arial"/>
          <w:sz w:val="28"/>
          <w:szCs w:val="28"/>
        </w:rPr>
        <w:t xml:space="preserve">als pedalo’s, </w:t>
      </w:r>
      <w:r w:rsidRPr="00A669A7">
        <w:rPr>
          <w:rFonts w:ascii="Arial" w:hAnsi="Arial" w:cs="Arial"/>
          <w:sz w:val="28"/>
          <w:szCs w:val="28"/>
        </w:rPr>
        <w:t>kayaks, trampolines, ...</w:t>
      </w:r>
      <w:r w:rsidR="000B19CC" w:rsidRPr="00A669A7">
        <w:rPr>
          <w:rFonts w:ascii="Arial" w:hAnsi="Arial" w:cs="Arial"/>
          <w:sz w:val="28"/>
          <w:szCs w:val="28"/>
        </w:rPr>
        <w:t xml:space="preserve"> </w:t>
      </w:r>
      <w:r w:rsidR="0095292C" w:rsidRPr="00A669A7">
        <w:rPr>
          <w:rFonts w:ascii="Arial" w:hAnsi="Arial" w:cs="Arial"/>
          <w:sz w:val="28"/>
          <w:szCs w:val="28"/>
        </w:rPr>
        <w:t xml:space="preserve">. </w:t>
      </w:r>
      <w:r w:rsidRPr="00717E25">
        <w:rPr>
          <w:rFonts w:ascii="Arial" w:hAnsi="Arial" w:cs="Arial"/>
          <w:sz w:val="28"/>
          <w:szCs w:val="28"/>
        </w:rPr>
        <w:t xml:space="preserve">Neem dus zeker je </w:t>
      </w:r>
      <w:r w:rsidRPr="00717E25">
        <w:rPr>
          <w:rFonts w:ascii="Arial" w:hAnsi="Arial" w:cs="Arial"/>
          <w:b/>
          <w:bCs/>
          <w:sz w:val="28"/>
          <w:szCs w:val="28"/>
        </w:rPr>
        <w:t xml:space="preserve">zwemgerief </w:t>
      </w:r>
      <w:r w:rsidRPr="00717E25">
        <w:rPr>
          <w:rFonts w:ascii="Arial" w:hAnsi="Arial" w:cs="Arial"/>
          <w:sz w:val="28"/>
          <w:szCs w:val="28"/>
        </w:rPr>
        <w:t xml:space="preserve">mee! </w:t>
      </w:r>
      <w:r w:rsidRPr="00A669A7">
        <w:rPr>
          <w:rFonts w:ascii="Arial" w:hAnsi="Arial" w:cs="Arial"/>
          <w:sz w:val="28"/>
          <w:szCs w:val="28"/>
        </w:rPr>
        <w:t>Hopelijk wordt het een stralende zomerdag, dus vergeet ook niet</w:t>
      </w:r>
      <w:r w:rsidRPr="00717E25">
        <w:rPr>
          <w:rFonts w:ascii="Arial" w:hAnsi="Arial" w:cs="Arial"/>
          <w:sz w:val="28"/>
          <w:szCs w:val="28"/>
        </w:rPr>
        <w:t xml:space="preserve"> om een </w:t>
      </w:r>
      <w:r w:rsidRPr="00717E25">
        <w:rPr>
          <w:rFonts w:ascii="Arial" w:hAnsi="Arial" w:cs="Arial"/>
          <w:b/>
          <w:bCs/>
          <w:sz w:val="28"/>
          <w:szCs w:val="28"/>
        </w:rPr>
        <w:t xml:space="preserve">petje en zonnecrème </w:t>
      </w:r>
      <w:r w:rsidRPr="00A669A7">
        <w:rPr>
          <w:rFonts w:ascii="Arial" w:hAnsi="Arial" w:cs="Arial"/>
          <w:sz w:val="28"/>
          <w:szCs w:val="28"/>
        </w:rPr>
        <w:t>mee te nemen, zeker voor bevers en</w:t>
      </w:r>
      <w:r w:rsidRPr="00717E25">
        <w:rPr>
          <w:rFonts w:ascii="Arial" w:hAnsi="Arial" w:cs="Arial"/>
          <w:sz w:val="28"/>
          <w:szCs w:val="28"/>
        </w:rPr>
        <w:t xml:space="preserve"> welpen</w:t>
      </w:r>
      <w:r w:rsidRPr="00A669A7">
        <w:rPr>
          <w:rFonts w:ascii="Arial" w:hAnsi="Arial" w:cs="Arial"/>
          <w:sz w:val="28"/>
          <w:szCs w:val="28"/>
        </w:rPr>
        <w:t xml:space="preserve"> is dit aan te raden</w:t>
      </w:r>
      <w:r w:rsidRPr="00717E25">
        <w:rPr>
          <w:rFonts w:ascii="Arial" w:hAnsi="Arial" w:cs="Arial"/>
          <w:sz w:val="28"/>
          <w:szCs w:val="28"/>
        </w:rPr>
        <w:t xml:space="preserve">. </w:t>
      </w:r>
      <w:r w:rsidR="0095292C" w:rsidRPr="00A669A7">
        <w:rPr>
          <w:rFonts w:ascii="Arial" w:hAnsi="Arial" w:cs="Arial"/>
          <w:sz w:val="28"/>
          <w:szCs w:val="28"/>
        </w:rPr>
        <w:t xml:space="preserve">Als de weergoden ons </w:t>
      </w:r>
      <w:r w:rsidR="00A669A7">
        <w:rPr>
          <w:rFonts w:ascii="Arial" w:hAnsi="Arial" w:cs="Arial"/>
          <w:sz w:val="28"/>
          <w:szCs w:val="28"/>
        </w:rPr>
        <w:t xml:space="preserve">toch </w:t>
      </w:r>
      <w:r w:rsidR="0095292C" w:rsidRPr="00A669A7">
        <w:rPr>
          <w:rFonts w:ascii="Arial" w:hAnsi="Arial" w:cs="Arial"/>
          <w:sz w:val="28"/>
          <w:szCs w:val="28"/>
        </w:rPr>
        <w:t>niet</w:t>
      </w:r>
      <w:r w:rsidR="00A669A7">
        <w:rPr>
          <w:rFonts w:ascii="Arial" w:hAnsi="Arial" w:cs="Arial"/>
          <w:sz w:val="28"/>
          <w:szCs w:val="28"/>
        </w:rPr>
        <w:t xml:space="preserve"> </w:t>
      </w:r>
      <w:r w:rsidR="0095292C" w:rsidRPr="00A669A7">
        <w:rPr>
          <w:rFonts w:ascii="Arial" w:hAnsi="Arial" w:cs="Arial"/>
          <w:sz w:val="28"/>
          <w:szCs w:val="28"/>
        </w:rPr>
        <w:t>gunstig gezind zijn, dan kunnen we nog altijd naar het zwembad van Diest.</w:t>
      </w:r>
    </w:p>
    <w:p w:rsidR="0095292C" w:rsidRPr="0095292C" w:rsidRDefault="0095292C" w:rsidP="0095292C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eastAsia="nl-BE"/>
        </w:rPr>
      </w:pPr>
    </w:p>
    <w:p w:rsidR="00717E25" w:rsidRPr="000B19CC" w:rsidRDefault="00717E25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Dit jaar valt de daguitstap op </w:t>
      </w:r>
      <w:r w:rsidR="000B19CC" w:rsidRPr="000B19CC">
        <w:rPr>
          <w:rFonts w:ascii="Arial" w:hAnsi="Arial" w:cs="Arial"/>
          <w:b/>
          <w:color w:val="000000"/>
          <w:sz w:val="28"/>
          <w:szCs w:val="26"/>
          <w:lang w:eastAsia="nl-BE"/>
        </w:rPr>
        <w:t>zaterdag</w:t>
      </w:r>
      <w:r w:rsidR="000B19CC">
        <w:rPr>
          <w:rFonts w:ascii="Arial" w:hAnsi="Arial" w:cs="Arial"/>
          <w:color w:val="000000"/>
          <w:sz w:val="28"/>
          <w:szCs w:val="26"/>
          <w:lang w:eastAsia="nl-BE"/>
        </w:rPr>
        <w:t xml:space="preserve"> </w:t>
      </w:r>
      <w:r w:rsidRPr="000B19CC">
        <w:rPr>
          <w:rFonts w:ascii="Arial" w:hAnsi="Arial" w:cs="Arial"/>
          <w:b/>
          <w:color w:val="000000"/>
          <w:sz w:val="28"/>
          <w:szCs w:val="26"/>
          <w:lang w:eastAsia="nl-BE"/>
        </w:rPr>
        <w:t>30</w:t>
      </w:r>
      <w:r w:rsidR="00A669A7">
        <w:rPr>
          <w:rFonts w:ascii="Arial" w:hAnsi="Arial" w:cs="Arial"/>
          <w:b/>
          <w:color w:val="000000"/>
          <w:sz w:val="28"/>
          <w:szCs w:val="26"/>
          <w:lang w:eastAsia="nl-BE"/>
        </w:rPr>
        <w:t xml:space="preserve"> </w:t>
      </w:r>
      <w:r w:rsidRPr="000B19CC">
        <w:rPr>
          <w:rFonts w:ascii="Arial" w:hAnsi="Arial" w:cs="Arial"/>
          <w:b/>
          <w:color w:val="000000"/>
          <w:sz w:val="28"/>
          <w:szCs w:val="26"/>
          <w:lang w:eastAsia="nl-BE"/>
        </w:rPr>
        <w:t>juni</w:t>
      </w:r>
      <w:r w:rsidRPr="000B19CC">
        <w:rPr>
          <w:rFonts w:ascii="Arial" w:hAnsi="Arial" w:cs="Arial"/>
          <w:color w:val="000000"/>
          <w:sz w:val="28"/>
          <w:szCs w:val="26"/>
          <w:lang w:eastAsia="nl-BE"/>
        </w:rPr>
        <w:t>.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 We spreken</w:t>
      </w: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 om </w:t>
      </w:r>
      <w:r w:rsidR="00A140C1">
        <w:rPr>
          <w:rFonts w:ascii="Arial" w:hAnsi="Arial" w:cs="Arial"/>
          <w:b/>
          <w:bCs/>
          <w:sz w:val="28"/>
          <w:szCs w:val="26"/>
          <w:lang w:eastAsia="nl-BE"/>
        </w:rPr>
        <w:t>9u30</w:t>
      </w:r>
      <w:r w:rsidR="000B19CC" w:rsidRPr="00A140C1">
        <w:rPr>
          <w:rFonts w:ascii="Arial" w:hAnsi="Arial" w:cs="Arial"/>
          <w:b/>
          <w:bCs/>
          <w:sz w:val="28"/>
          <w:szCs w:val="26"/>
          <w:lang w:eastAsia="nl-BE"/>
        </w:rPr>
        <w:t xml:space="preserve"> </w:t>
      </w:r>
      <w:r w:rsidR="000B19CC" w:rsidRPr="00A140C1">
        <w:rPr>
          <w:rFonts w:ascii="Arial" w:hAnsi="Arial" w:cs="Arial"/>
          <w:bCs/>
          <w:sz w:val="28"/>
          <w:szCs w:val="26"/>
          <w:lang w:eastAsia="nl-BE"/>
        </w:rPr>
        <w:t>af</w:t>
      </w:r>
      <w:r w:rsidRPr="00A140C1">
        <w:rPr>
          <w:rFonts w:ascii="Arial" w:hAnsi="Arial" w:cs="Arial"/>
          <w:b/>
          <w:bCs/>
          <w:sz w:val="28"/>
          <w:szCs w:val="26"/>
          <w:lang w:eastAsia="nl-BE"/>
        </w:rPr>
        <w:t xml:space="preserve"> aan het station </w:t>
      </w:r>
      <w:r w:rsidR="000B19CC" w:rsidRPr="00A140C1">
        <w:rPr>
          <w:rFonts w:ascii="Arial" w:hAnsi="Arial" w:cs="Arial"/>
          <w:sz w:val="28"/>
          <w:szCs w:val="26"/>
          <w:lang w:eastAsia="nl-BE"/>
        </w:rPr>
        <w:t xml:space="preserve">van Leuven. </w:t>
      </w:r>
      <w:r w:rsidRPr="00A140C1">
        <w:rPr>
          <w:rFonts w:ascii="Arial" w:hAnsi="Arial" w:cs="Arial"/>
          <w:sz w:val="28"/>
          <w:szCs w:val="26"/>
          <w:lang w:eastAsia="nl-BE"/>
        </w:rPr>
        <w:t xml:space="preserve">Normaal zullen we ’s avonds rond 17u 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terug in Leuven zijn. De prijs </w:t>
      </w:r>
      <w:bookmarkStart w:id="0" w:name="_GoBack"/>
      <w:bookmarkEnd w:id="0"/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bedraagt </w:t>
      </w: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>15 euro per persoon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, te betalen bij vertrek. Zakgeld is verder niet meer nodig. Vergeet ook zeker je </w:t>
      </w:r>
      <w:r w:rsidRPr="00717E25">
        <w:rPr>
          <w:rFonts w:ascii="Arial" w:hAnsi="Arial" w:cs="Arial"/>
          <w:b/>
          <w:bCs/>
          <w:color w:val="000000"/>
          <w:sz w:val="28"/>
          <w:szCs w:val="26"/>
          <w:lang w:eastAsia="nl-BE"/>
        </w:rPr>
        <w:t xml:space="preserve">picknick </w:t>
      </w:r>
      <w:r w:rsidRPr="00717E25">
        <w:rPr>
          <w:rFonts w:ascii="Arial" w:hAnsi="Arial" w:cs="Arial"/>
          <w:color w:val="000000"/>
          <w:sz w:val="28"/>
          <w:szCs w:val="26"/>
          <w:lang w:eastAsia="nl-BE"/>
        </w:rPr>
        <w:t xml:space="preserve">niet! </w:t>
      </w:r>
    </w:p>
    <w:p w:rsidR="000B19CC" w:rsidRDefault="000B19CC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FC55D4" w:rsidRDefault="00FC55D4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>
        <w:rPr>
          <w:rFonts w:ascii="Arial" w:hAnsi="Arial" w:cs="Arial"/>
          <w:color w:val="000000"/>
          <w:sz w:val="28"/>
          <w:szCs w:val="26"/>
          <w:lang w:eastAsia="nl-BE"/>
        </w:rPr>
        <w:t xml:space="preserve">Gelieve in te schrijven </w:t>
      </w:r>
      <w:r w:rsidRPr="00FC55D4">
        <w:rPr>
          <w:rFonts w:ascii="Arial" w:hAnsi="Arial" w:cs="Arial"/>
          <w:b/>
          <w:color w:val="000000"/>
          <w:sz w:val="28"/>
          <w:szCs w:val="26"/>
          <w:lang w:eastAsia="nl-BE"/>
        </w:rPr>
        <w:t>voor 23 juni</w:t>
      </w:r>
      <w:r w:rsidR="00A140C1">
        <w:rPr>
          <w:rFonts w:ascii="Arial" w:hAnsi="Arial" w:cs="Arial"/>
          <w:b/>
          <w:color w:val="000000"/>
          <w:sz w:val="28"/>
          <w:szCs w:val="26"/>
          <w:lang w:eastAsia="nl-BE"/>
        </w:rPr>
        <w:t xml:space="preserve"> bij Mira</w:t>
      </w:r>
      <w:r>
        <w:rPr>
          <w:rFonts w:ascii="Arial" w:hAnsi="Arial" w:cs="Arial"/>
          <w:color w:val="000000"/>
          <w:sz w:val="28"/>
          <w:szCs w:val="26"/>
          <w:lang w:eastAsia="nl-BE"/>
        </w:rPr>
        <w:t xml:space="preserve">. We moeten op tijd onze tickets </w:t>
      </w:r>
      <w:r w:rsidR="00A140C1">
        <w:rPr>
          <w:rFonts w:ascii="Arial" w:hAnsi="Arial" w:cs="Arial"/>
          <w:color w:val="000000"/>
          <w:sz w:val="28"/>
          <w:szCs w:val="26"/>
          <w:lang w:eastAsia="nl-BE"/>
        </w:rPr>
        <w:t>voor de halve maan, dus gelieve tijdig in te schrijven. Dit kan</w:t>
      </w:r>
      <w:r>
        <w:rPr>
          <w:rFonts w:ascii="Arial" w:hAnsi="Arial" w:cs="Arial"/>
          <w:color w:val="000000"/>
          <w:sz w:val="28"/>
          <w:szCs w:val="26"/>
          <w:lang w:eastAsia="nl-BE"/>
        </w:rPr>
        <w:t xml:space="preserve"> telefonisch (0479/261075) of via mail (</w:t>
      </w:r>
      <w:hyperlink r:id="rId8" w:history="1">
        <w:r w:rsidRPr="002053E6">
          <w:rPr>
            <w:rStyle w:val="Hyperlink"/>
            <w:rFonts w:ascii="Arial" w:hAnsi="Arial" w:cs="Arial"/>
            <w:sz w:val="28"/>
            <w:szCs w:val="26"/>
            <w:lang w:eastAsia="nl-BE"/>
          </w:rPr>
          <w:t>mirajanssen@hotmail.com</w:t>
        </w:r>
      </w:hyperlink>
      <w:r>
        <w:rPr>
          <w:rFonts w:ascii="Arial" w:hAnsi="Arial" w:cs="Arial"/>
          <w:color w:val="000000"/>
          <w:sz w:val="28"/>
          <w:szCs w:val="26"/>
          <w:lang w:eastAsia="nl-BE"/>
        </w:rPr>
        <w:t>).</w:t>
      </w:r>
    </w:p>
    <w:p w:rsidR="00FC55D4" w:rsidRDefault="00FC55D4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A669A7" w:rsidRDefault="00A669A7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>
        <w:rPr>
          <w:rFonts w:ascii="Arial" w:hAnsi="Arial" w:cs="Arial"/>
          <w:color w:val="000000"/>
          <w:sz w:val="28"/>
          <w:szCs w:val="26"/>
          <w:lang w:eastAsia="nl-BE"/>
        </w:rPr>
        <w:t>Hopelijk allen tot dan!</w:t>
      </w:r>
    </w:p>
    <w:p w:rsidR="00A669A7" w:rsidRPr="00717E25" w:rsidRDefault="00A669A7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</w:p>
    <w:p w:rsidR="00717E25" w:rsidRPr="00717E25" w:rsidRDefault="00A669A7" w:rsidP="00717E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6"/>
          <w:lang w:eastAsia="nl-BE"/>
        </w:rPr>
      </w:pPr>
      <w:r>
        <w:rPr>
          <w:rFonts w:ascii="Arial" w:hAnsi="Arial" w:cs="Arial"/>
          <w:color w:val="000000"/>
          <w:sz w:val="28"/>
          <w:szCs w:val="26"/>
          <w:lang w:eastAsia="nl-BE"/>
        </w:rPr>
        <w:t>Groetjes,</w:t>
      </w:r>
    </w:p>
    <w:p w:rsidR="000B19CC" w:rsidRPr="000B19CC" w:rsidRDefault="000B19CC" w:rsidP="00717E25">
      <w:pPr>
        <w:pStyle w:val="Date"/>
        <w:jc w:val="both"/>
        <w:rPr>
          <w:rFonts w:cs="Arial"/>
          <w:noProof w:val="0"/>
          <w:color w:val="000000"/>
          <w:sz w:val="28"/>
          <w:szCs w:val="26"/>
          <w:lang w:eastAsia="nl-BE"/>
        </w:rPr>
      </w:pPr>
    </w:p>
    <w:p w:rsidR="00E62707" w:rsidRPr="00223E65" w:rsidRDefault="00717E25" w:rsidP="00717E25">
      <w:pPr>
        <w:pStyle w:val="Date"/>
        <w:jc w:val="both"/>
      </w:pPr>
      <w:r w:rsidRPr="000B19CC">
        <w:rPr>
          <w:rFonts w:cs="Arial"/>
          <w:noProof w:val="0"/>
          <w:color w:val="000000"/>
          <w:sz w:val="28"/>
          <w:szCs w:val="26"/>
          <w:lang w:eastAsia="nl-BE"/>
        </w:rPr>
        <w:t>Jullie leiding</w:t>
      </w:r>
      <w:r w:rsidR="00A669A7">
        <w:rPr>
          <w:lang w:eastAsia="nl-B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-231775</wp:posOffset>
                </wp:positionH>
                <wp:positionV relativeFrom="page">
                  <wp:posOffset>975995</wp:posOffset>
                </wp:positionV>
                <wp:extent cx="1374775" cy="1371600"/>
                <wp:effectExtent l="1905" t="4445" r="4445" b="0"/>
                <wp:wrapSquare wrapText="bothSides"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1371600"/>
                          <a:chOff x="1053" y="1537"/>
                          <a:chExt cx="2165" cy="2160"/>
                        </a:xfrm>
                      </wpg:grpSpPr>
                      <pic:pic xmlns:pic="http://schemas.openxmlformats.org/drawingml/2006/picture">
                        <pic:nvPicPr>
                          <pic:cNvPr id="4" name="Picture 20" descr="Vlie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537"/>
                            <a:ext cx="180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3038"/>
                            <a:ext cx="2165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F72" w:rsidRDefault="000C4F72" w:rsidP="000C4F72">
                              <w:pPr>
                                <w:pStyle w:val="Eenheid"/>
                                <w:rPr>
                                  <w:lang w:val="es-ES_tradnl"/>
                                </w:rPr>
                              </w:pPr>
                              <w:r>
                                <w:rPr>
                                  <w:lang w:val="es-ES_tradnl"/>
                                </w:rPr>
                                <w:t>264</w:t>
                              </w:r>
                              <w:r>
                                <w:rPr>
                                  <w:vertAlign w:val="superscript"/>
                                  <w:lang w:val="es-ES_tradnl"/>
                                </w:rPr>
                                <w:t>e</w:t>
                              </w:r>
                              <w:r>
                                <w:rPr>
                                  <w:lang w:val="es-ES_tradnl"/>
                                </w:rPr>
                                <w:t xml:space="preserve"> F.O.S. </w:t>
                              </w:r>
                              <w:proofErr w:type="spellStart"/>
                              <w:r>
                                <w:rPr>
                                  <w:lang w:val="es-ES_tradnl"/>
                                </w:rPr>
                                <w:t>Kessel</w:t>
                              </w:r>
                              <w:proofErr w:type="spellEnd"/>
                              <w:r>
                                <w:rPr>
                                  <w:lang w:val="es-ES_tradnl"/>
                                </w:rPr>
                                <w:t>-Lo</w:t>
                              </w:r>
                            </w:p>
                            <w:p w:rsidR="000C4F72" w:rsidRDefault="000C4F72" w:rsidP="000C4F72">
                              <w:pPr>
                                <w:pStyle w:val="Eenheid"/>
                              </w:pPr>
                              <w:r>
                                <w:t>“De Vlievleger”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18.25pt;margin-top:76.85pt;width:108.25pt;height:108pt;z-index:251658240;mso-position-vertical-relative:page" coordorigin="1053,1537" coordsize="2165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Vlie264" style="position:absolute;left:1418;top:1537;width:180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tiTDAAAA2gAAAA8AAABkcnMvZG93bnJldi54bWxEj81qwzAQhO+BvoPYQm+JnFCK60YJIWmh&#10;9JTGBl8Xa2OZWCtjyT99+6oQ6HGYmW+Y7X62rRip941jBetVAoK4crrhWkGRfyxTED4ga2wdk4If&#10;8rDfPSy2mGk38TeNl1CLCGGfoQITQpdJ6StDFv3KdcTRu7reYoiyr6XucYpw28pNkrxIiw3HBYMd&#10;HQ1Vt8tgFUzXr7zITVmn6aF5Hbr3qTxtzko9Pc6HNxCB5vAfvrc/tYJn+LsSb4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8i2JMMAAADaAAAADwAAAAAAAAAAAAAAAACf&#10;AgAAZHJzL2Rvd25yZXYueG1sUEsFBgAAAAAEAAQA9wAAAI8DAAAAAA==&#10;">
                  <v:imagedata r:id="rId10" o:title="Vlie26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053;top:3038;width:2165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C4F72" w:rsidRDefault="000C4F72" w:rsidP="000C4F72">
                        <w:pPr>
                          <w:pStyle w:val="Eenheid"/>
                          <w:rPr>
                            <w:lang w:val="es-ES_tradnl"/>
                          </w:rPr>
                        </w:pPr>
                        <w:r>
                          <w:rPr>
                            <w:lang w:val="es-ES_tradnl"/>
                          </w:rPr>
                          <w:t>264</w:t>
                        </w:r>
                        <w:r>
                          <w:rPr>
                            <w:vertAlign w:val="superscript"/>
                            <w:lang w:val="es-ES_tradnl"/>
                          </w:rPr>
                          <w:t>e</w:t>
                        </w:r>
                        <w:r>
                          <w:rPr>
                            <w:lang w:val="es-ES_tradnl"/>
                          </w:rPr>
                          <w:t xml:space="preserve"> F.O.S. Kessel-Lo</w:t>
                        </w:r>
                      </w:p>
                      <w:p w:rsidR="000C4F72" w:rsidRDefault="000C4F72" w:rsidP="000C4F72">
                        <w:pPr>
                          <w:pStyle w:val="Eenheid"/>
                        </w:pPr>
                        <w:r>
                          <w:t>“De Vlievleger”</w:t>
                        </w:r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</w:p>
    <w:sectPr w:rsidR="00E62707" w:rsidRPr="00223E65" w:rsidSect="000835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6" w:right="1418" w:bottom="1418" w:left="1418" w:header="709" w:footer="5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8E" w:rsidRDefault="0040198E">
      <w:r>
        <w:separator/>
      </w:r>
    </w:p>
  </w:endnote>
  <w:endnote w:type="continuationSeparator" w:id="0">
    <w:p w:rsidR="0040198E" w:rsidRDefault="0040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2" w:rsidRDefault="000C4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65" w:rsidRDefault="00223E65" w:rsidP="00223E65">
    <w:pPr>
      <w:pStyle w:val="FootnoteText"/>
      <w:ind w:left="-360" w:hanging="322"/>
      <w:rPr>
        <w:rFonts w:cs="Arial"/>
        <w:i/>
        <w:iCs/>
      </w:rPr>
    </w:pPr>
    <w:r>
      <w:rPr>
        <w:rFonts w:cs="Arial"/>
        <w:i/>
        <w:iCs/>
        <w:lang w:eastAsia="nl-BE"/>
      </w:rPr>
      <w:drawing>
        <wp:inline distT="0" distB="0" distL="0" distR="0">
          <wp:extent cx="1875155" cy="576580"/>
          <wp:effectExtent l="19050" t="0" r="0" b="0"/>
          <wp:docPr id="12" name="Picture 1" descr="foskopz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kopz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E65" w:rsidRDefault="00223E65" w:rsidP="00223E65">
    <w:pPr>
      <w:pStyle w:val="FootnoteText"/>
      <w:rPr>
        <w:rFonts w:cs="Arial"/>
        <w:i/>
        <w:iCs/>
        <w:sz w:val="10"/>
      </w:rPr>
    </w:pPr>
  </w:p>
  <w:p w:rsidR="0008352E" w:rsidRDefault="00223E65" w:rsidP="00223E65">
    <w:pPr>
      <w:pStyle w:val="FootnoteText"/>
      <w:ind w:left="-540" w:right="-547"/>
      <w:jc w:val="both"/>
    </w:pPr>
    <w:r w:rsidRPr="00C904D1">
      <w:rPr>
        <w:rFonts w:ascii="Arial Narrow" w:hAnsi="Arial Narrow" w:cs="Arial"/>
        <w:i/>
        <w:iCs/>
      </w:rPr>
      <w:t>e</w:t>
    </w:r>
    <w:r w:rsidRPr="00C904D1">
      <w:rPr>
        <w:rFonts w:ascii="Arial Narrow" w:hAnsi="Arial Narrow" w:cs="Arial"/>
        <w:i/>
        <w:iCs/>
        <w:lang w:val="nl-NL"/>
      </w:rPr>
      <w:t>enheidsleiding:</w:t>
    </w:r>
    <w:r w:rsidRPr="00C904D1">
      <w:rPr>
        <w:rFonts w:ascii="Arial Narrow" w:hAnsi="Arial Narrow"/>
      </w:rPr>
      <w:t xml:space="preserve"> Nastazja Tylzanowski, Twee Leeuwenstraat 22, Everberg, 0485/106611 – Jana Verstraete, Molenstraat 47, Kessel-Lo, 0476/553521</w:t>
    </w:r>
    <w:r w:rsidRPr="00C904D1">
      <w:rPr>
        <w:rFonts w:ascii="Arial Narrow" w:hAnsi="Arial Narrow"/>
        <w:lang w:val="nl-NL"/>
      </w:rPr>
      <w:t>– Emma Janssen,</w:t>
    </w:r>
    <w:r w:rsidRPr="00C904D1">
      <w:rPr>
        <w:rFonts w:ascii="Arial Narrow" w:hAnsi="Arial Narrow"/>
      </w:rPr>
      <w:t xml:space="preserve"> </w:t>
    </w:r>
    <w:r w:rsidRPr="00C904D1">
      <w:rPr>
        <w:rFonts w:ascii="Arial Narrow" w:hAnsi="Arial Narrow"/>
        <w:lang w:val="nl-NL"/>
      </w:rPr>
      <w:t xml:space="preserve">Platte Lostraat 507A, Kessel-Lo, 0472/492176 </w:t>
    </w:r>
    <w:r w:rsidRPr="00C904D1">
      <w:rPr>
        <w:rFonts w:ascii="Arial Narrow" w:hAnsi="Arial Narrow"/>
      </w:rPr>
      <w:t xml:space="preserve">– Jasper Verhaegen, </w:t>
    </w:r>
    <w:r w:rsidRPr="00C904D1">
      <w:rPr>
        <w:rFonts w:ascii="Arial Narrow" w:hAnsi="Arial Narrow" w:cs="Arial"/>
      </w:rPr>
      <w:t>Lodreef 18, Kessel-Lo, 0471/473488</w:t>
    </w:r>
    <w:r w:rsidRPr="00C904D1">
      <w:rPr>
        <w:rFonts w:ascii="Arial Narrow" w:hAnsi="Arial Narrow"/>
      </w:rPr>
      <w:t xml:space="preserve"> – </w:t>
    </w:r>
    <w:r w:rsidRPr="00C904D1">
      <w:rPr>
        <w:rFonts w:ascii="Arial Narrow" w:hAnsi="Arial Narrow"/>
        <w:i/>
        <w:iCs/>
        <w:lang w:val="nl-NL"/>
      </w:rPr>
      <w:t>voorzitster eenheidscomité:</w:t>
    </w:r>
    <w:r w:rsidRPr="00C904D1">
      <w:rPr>
        <w:rFonts w:ascii="Arial Narrow" w:hAnsi="Arial Narrow"/>
        <w:lang w:val="nl-NL"/>
      </w:rPr>
      <w:t xml:space="preserve"> Liesbeth Dyckmans, Platte Lostraat 507A, Kessel-Lo, 016/258134 – </w:t>
    </w:r>
    <w:r w:rsidRPr="00C904D1">
      <w:rPr>
        <w:rFonts w:ascii="Arial Narrow" w:hAnsi="Arial Narrow"/>
        <w:i/>
        <w:iCs/>
        <w:lang w:val="nl-NL"/>
      </w:rPr>
      <w:t>secretaris eenheidscomité:</w:t>
    </w:r>
    <w:r w:rsidRPr="00C904D1">
      <w:rPr>
        <w:rFonts w:ascii="Arial Narrow" w:hAnsi="Arial Narrow"/>
        <w:lang w:val="nl-NL"/>
      </w:rPr>
      <w:t xml:space="preserve"> Els Valvekens, Trolieberg 86, Kessel-Lo, 016/694404 – </w:t>
    </w:r>
    <w:r w:rsidRPr="00C904D1">
      <w:rPr>
        <w:rFonts w:ascii="Arial Narrow" w:hAnsi="Arial Narrow" w:cs="Arial"/>
        <w:i/>
        <w:iCs/>
        <w:lang w:val="nl-NL"/>
      </w:rPr>
      <w:t>website:</w:t>
    </w:r>
    <w:r w:rsidRPr="00C904D1">
      <w:rPr>
        <w:rFonts w:ascii="Arial Narrow" w:hAnsi="Arial Narrow" w:cs="Arial"/>
        <w:lang w:val="nl-NL"/>
      </w:rPr>
      <w:t xml:space="preserve"> </w:t>
    </w:r>
    <w:hyperlink r:id="rId2" w:history="1">
      <w:r w:rsidRPr="00C904D1">
        <w:rPr>
          <w:rStyle w:val="Hyperlink"/>
          <w:rFonts w:ascii="Arial Narrow" w:hAnsi="Arial Narrow"/>
          <w:color w:val="auto"/>
        </w:rPr>
        <w:t>http://www.devlievleger.be/w</w:t>
      </w:r>
    </w:hyperlink>
  </w:p>
  <w:p w:rsidR="00223E65" w:rsidRDefault="00223E65" w:rsidP="00223E65">
    <w:pPr>
      <w:pStyle w:val="FootnoteText"/>
      <w:ind w:left="-540" w:right="-547"/>
      <w:jc w:val="both"/>
      <w:rPr>
        <w:rFonts w:ascii="Arial Narrow" w:hAnsi="Arial Narrow"/>
      </w:rPr>
    </w:pPr>
  </w:p>
  <w:p w:rsidR="00223E65" w:rsidRPr="00223E65" w:rsidRDefault="00223E65" w:rsidP="00223E65">
    <w:pPr>
      <w:pStyle w:val="FootnoteText"/>
      <w:ind w:left="-540" w:right="-547"/>
      <w:jc w:val="both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5A" w:rsidRDefault="00D66B8D" w:rsidP="00DE025A">
    <w:pPr>
      <w:pStyle w:val="FootnoteText"/>
      <w:ind w:left="-360" w:hanging="322"/>
      <w:rPr>
        <w:rFonts w:ascii="Arial Narrow" w:hAnsi="Arial Narrow" w:cs="Arial"/>
        <w:i/>
        <w:iCs/>
      </w:rPr>
    </w:pPr>
    <w:r>
      <w:rPr>
        <w:rFonts w:cs="Arial"/>
        <w:i/>
        <w:iCs/>
        <w:lang w:eastAsia="nl-BE"/>
      </w:rPr>
      <w:drawing>
        <wp:inline distT="0" distB="0" distL="0" distR="0">
          <wp:extent cx="1875155" cy="576580"/>
          <wp:effectExtent l="19050" t="0" r="0" b="0"/>
          <wp:docPr id="1" name="Picture 1" descr="foskopz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skopzw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352E" w:rsidRPr="00DE025A" w:rsidRDefault="00E62707" w:rsidP="00DE025A">
    <w:pPr>
      <w:pStyle w:val="FootnoteText"/>
      <w:ind w:left="-360"/>
      <w:rPr>
        <w:rFonts w:ascii="Arial Narrow" w:hAnsi="Arial Narrow"/>
        <w:lang w:val="nl-NL"/>
      </w:rPr>
    </w:pPr>
    <w:r w:rsidRPr="00DE025A">
      <w:rPr>
        <w:rFonts w:ascii="Arial Narrow" w:hAnsi="Arial Narrow" w:cs="Arial"/>
        <w:i/>
        <w:iCs/>
      </w:rPr>
      <w:t>e</w:t>
    </w:r>
    <w:r w:rsidRPr="00DE025A">
      <w:rPr>
        <w:rFonts w:ascii="Arial Narrow" w:hAnsi="Arial Narrow" w:cs="Arial"/>
        <w:i/>
        <w:iCs/>
        <w:lang w:val="nl-NL"/>
      </w:rPr>
      <w:t>enheidsleiding:</w:t>
    </w:r>
    <w:r w:rsidR="00DE025A" w:rsidRPr="00DE025A">
      <w:rPr>
        <w:rFonts w:ascii="Arial Narrow" w:hAnsi="Arial Narrow"/>
      </w:rPr>
      <w:t xml:space="preserve"> Margo Verbinnen, Platte-lostraat 502, 3010 Kessel-lo, 0484/847955,margoverbinnen@hotmail.com –</w:t>
    </w:r>
    <w:r w:rsidR="00DE025A">
      <w:rPr>
        <w:rFonts w:ascii="Arial Narrow" w:hAnsi="Arial Narrow"/>
      </w:rPr>
      <w:t xml:space="preserve"> Mira Janssen, </w:t>
    </w:r>
    <w:r w:rsidR="00DE025A" w:rsidRPr="00DE025A">
      <w:rPr>
        <w:rFonts w:ascii="Arial Narrow" w:hAnsi="Arial Narrow"/>
      </w:rPr>
      <w:t xml:space="preserve">Platte-lostraat 507A, 3010 Kessel-lo, O479/261075, mirajanssen@hotmail.com </w:t>
    </w:r>
    <w:r w:rsidRPr="00DE025A">
      <w:rPr>
        <w:rFonts w:ascii="Arial Narrow" w:hAnsi="Arial Narrow"/>
      </w:rPr>
      <w:t xml:space="preserve">– </w:t>
    </w:r>
    <w:r w:rsidR="00B31D40" w:rsidRPr="00DE025A">
      <w:rPr>
        <w:rFonts w:ascii="Arial Narrow" w:hAnsi="Arial Narrow"/>
      </w:rPr>
      <w:t>Jasper Verhaegen</w:t>
    </w:r>
    <w:r w:rsidRPr="00DE025A">
      <w:rPr>
        <w:rFonts w:ascii="Arial Narrow" w:hAnsi="Arial Narrow"/>
      </w:rPr>
      <w:t xml:space="preserve">, </w:t>
    </w:r>
    <w:r w:rsidR="00B31D40" w:rsidRPr="00DE025A">
      <w:rPr>
        <w:rFonts w:ascii="Arial Narrow" w:hAnsi="Arial Narrow" w:cs="Arial"/>
      </w:rPr>
      <w:t>Lodreef 18</w:t>
    </w:r>
    <w:r w:rsidRPr="00DE025A">
      <w:rPr>
        <w:rFonts w:ascii="Arial Narrow" w:hAnsi="Arial Narrow" w:cs="Arial"/>
      </w:rPr>
      <w:t>,</w:t>
    </w:r>
    <w:r w:rsidR="00B31D40" w:rsidRPr="00DE025A">
      <w:rPr>
        <w:rFonts w:ascii="Arial Narrow" w:hAnsi="Arial Narrow" w:cs="Arial"/>
      </w:rPr>
      <w:t xml:space="preserve"> Kessel-Lo, 0471</w:t>
    </w:r>
    <w:r w:rsidRPr="00DE025A">
      <w:rPr>
        <w:rFonts w:ascii="Arial Narrow" w:hAnsi="Arial Narrow" w:cs="Arial"/>
      </w:rPr>
      <w:t>/</w:t>
    </w:r>
    <w:r w:rsidR="00B31D40" w:rsidRPr="00DE025A">
      <w:rPr>
        <w:rFonts w:ascii="Arial Narrow" w:hAnsi="Arial Narrow" w:cs="Arial"/>
      </w:rPr>
      <w:t>473488</w:t>
    </w:r>
    <w:r w:rsidRPr="00DE025A">
      <w:rPr>
        <w:rFonts w:ascii="Arial Narrow" w:hAnsi="Arial Narrow"/>
      </w:rPr>
      <w:t xml:space="preserve"> – </w:t>
    </w:r>
    <w:r w:rsidRPr="00DE025A">
      <w:rPr>
        <w:rFonts w:ascii="Arial Narrow" w:hAnsi="Arial Narrow"/>
        <w:i/>
        <w:iCs/>
        <w:lang w:val="nl-NL"/>
      </w:rPr>
      <w:t>voorzitster eenheidscomité:</w:t>
    </w:r>
    <w:r w:rsidRPr="00DE025A">
      <w:rPr>
        <w:rFonts w:ascii="Arial Narrow" w:hAnsi="Arial Narrow"/>
        <w:lang w:val="nl-NL"/>
      </w:rPr>
      <w:t xml:space="preserve"> Liesbeth Dyckmans, Platte Lostraat 507A, Kessel-Lo, 016/258134 – </w:t>
    </w:r>
    <w:r w:rsidRPr="00DE025A">
      <w:rPr>
        <w:rFonts w:ascii="Arial Narrow" w:hAnsi="Arial Narrow"/>
        <w:i/>
        <w:iCs/>
        <w:lang w:val="nl-NL"/>
      </w:rPr>
      <w:t>secretaris eenheidscomité:</w:t>
    </w:r>
    <w:r w:rsidRPr="00DE025A">
      <w:rPr>
        <w:rFonts w:ascii="Arial Narrow" w:hAnsi="Arial Narrow"/>
        <w:lang w:val="nl-NL"/>
      </w:rPr>
      <w:t xml:space="preserve"> Els Valvekens, Trolieberg 86, Kessel-Lo, 016/694404 – </w:t>
    </w:r>
    <w:r w:rsidRPr="00DE025A">
      <w:rPr>
        <w:rFonts w:ascii="Arial Narrow" w:hAnsi="Arial Narrow" w:cs="Arial"/>
        <w:i/>
        <w:iCs/>
        <w:lang w:val="nl-NL"/>
      </w:rPr>
      <w:t>website:</w:t>
    </w:r>
    <w:r w:rsidRPr="00DE025A">
      <w:rPr>
        <w:rFonts w:ascii="Arial Narrow" w:hAnsi="Arial Narrow" w:cs="Arial"/>
        <w:lang w:val="nl-NL"/>
      </w:rPr>
      <w:t xml:space="preserve"> </w:t>
    </w:r>
    <w:hyperlink r:id="rId2" w:history="1">
      <w:r w:rsidR="00C904D1" w:rsidRPr="00DE025A">
        <w:rPr>
          <w:rStyle w:val="Hyperlink"/>
          <w:rFonts w:ascii="Arial Narrow" w:hAnsi="Arial Narrow"/>
          <w:color w:val="auto"/>
        </w:rPr>
        <w:t>http://www.devlievleger.be/w</w:t>
      </w:r>
    </w:hyperlink>
  </w:p>
  <w:p w:rsidR="00E9678B" w:rsidRDefault="00E9678B">
    <w:pPr>
      <w:rPr>
        <w:rFonts w:ascii="Arial Narrow" w:hAnsi="Arial Narrow"/>
        <w:noProof/>
        <w:sz w:val="32"/>
        <w:lang w:val="nl-NL"/>
      </w:rPr>
    </w:pPr>
  </w:p>
  <w:p w:rsidR="00DE025A" w:rsidRDefault="00DE02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8E" w:rsidRDefault="0040198E">
      <w:r>
        <w:separator/>
      </w:r>
    </w:p>
  </w:footnote>
  <w:footnote w:type="continuationSeparator" w:id="0">
    <w:p w:rsidR="0040198E" w:rsidRDefault="0040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2" w:rsidRDefault="000C4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72" w:rsidRDefault="000C4F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2E" w:rsidRDefault="00D66B8D">
    <w:pPr>
      <w:pStyle w:val="Header"/>
      <w:rPr>
        <w:sz w:val="16"/>
      </w:rPr>
    </w:pPr>
    <w:r>
      <w:rPr>
        <w:sz w:val="16"/>
        <w:lang w:eastAsia="nl-B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3038979</wp:posOffset>
          </wp:positionH>
          <wp:positionV relativeFrom="paragraph">
            <wp:posOffset>1347054</wp:posOffset>
          </wp:positionV>
          <wp:extent cx="3260177" cy="7514897"/>
          <wp:effectExtent l="19050" t="0" r="0" b="0"/>
          <wp:wrapNone/>
          <wp:docPr id="3" name="Picture 1" descr="VENTJEZWbr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TJEZWbrf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0177" cy="75148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8D"/>
    <w:rsid w:val="00035C43"/>
    <w:rsid w:val="0008352E"/>
    <w:rsid w:val="000B19CC"/>
    <w:rsid w:val="000C4F72"/>
    <w:rsid w:val="000E6A8F"/>
    <w:rsid w:val="001B3E29"/>
    <w:rsid w:val="00201AB6"/>
    <w:rsid w:val="00223E65"/>
    <w:rsid w:val="00232CFF"/>
    <w:rsid w:val="002E446B"/>
    <w:rsid w:val="0040198E"/>
    <w:rsid w:val="004740DF"/>
    <w:rsid w:val="004E218A"/>
    <w:rsid w:val="00636F33"/>
    <w:rsid w:val="00717E25"/>
    <w:rsid w:val="00846B02"/>
    <w:rsid w:val="00847173"/>
    <w:rsid w:val="00871828"/>
    <w:rsid w:val="0095292C"/>
    <w:rsid w:val="009A5E4B"/>
    <w:rsid w:val="00A01C8E"/>
    <w:rsid w:val="00A140C1"/>
    <w:rsid w:val="00A50012"/>
    <w:rsid w:val="00A669A7"/>
    <w:rsid w:val="00AA1E61"/>
    <w:rsid w:val="00B24450"/>
    <w:rsid w:val="00B31D40"/>
    <w:rsid w:val="00BB0477"/>
    <w:rsid w:val="00C904D1"/>
    <w:rsid w:val="00D40782"/>
    <w:rsid w:val="00D66B8D"/>
    <w:rsid w:val="00DA5ED5"/>
    <w:rsid w:val="00DD1B32"/>
    <w:rsid w:val="00DE025A"/>
    <w:rsid w:val="00DF79ED"/>
    <w:rsid w:val="00E16040"/>
    <w:rsid w:val="00E62707"/>
    <w:rsid w:val="00E9678B"/>
    <w:rsid w:val="00FC55D4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2E"/>
    <w:rPr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8352E"/>
    <w:rPr>
      <w:rFonts w:ascii="Arial" w:hAnsi="Arial"/>
      <w:noProof/>
      <w:sz w:val="20"/>
      <w:szCs w:val="20"/>
    </w:rPr>
  </w:style>
  <w:style w:type="paragraph" w:styleId="Header">
    <w:name w:val="header"/>
    <w:basedOn w:val="Normal"/>
    <w:semiHidden/>
    <w:rsid w:val="0008352E"/>
    <w:rPr>
      <w:rFonts w:ascii="Arial" w:hAnsi="Arial"/>
      <w:b/>
      <w:bCs/>
      <w:noProof/>
      <w:sz w:val="28"/>
    </w:rPr>
  </w:style>
  <w:style w:type="paragraph" w:styleId="Footer">
    <w:name w:val="footer"/>
    <w:basedOn w:val="Normal"/>
    <w:semiHidden/>
    <w:rsid w:val="0008352E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Date">
    <w:name w:val="Date"/>
    <w:basedOn w:val="Normal"/>
    <w:next w:val="Normal"/>
    <w:semiHidden/>
    <w:rsid w:val="0008352E"/>
    <w:pPr>
      <w:jc w:val="right"/>
    </w:pPr>
    <w:rPr>
      <w:rFonts w:ascii="Arial" w:hAnsi="Arial"/>
      <w:noProof/>
      <w:sz w:val="22"/>
    </w:rPr>
  </w:style>
  <w:style w:type="paragraph" w:customStyle="1" w:styleId="Eenheid">
    <w:name w:val="Eenheid"/>
    <w:basedOn w:val="BodyText"/>
    <w:rsid w:val="0008352E"/>
    <w:pPr>
      <w:spacing w:after="0"/>
      <w:jc w:val="center"/>
    </w:pPr>
    <w:rPr>
      <w:rFonts w:ascii="Verdana" w:hAnsi="Verdana"/>
      <w:sz w:val="17"/>
    </w:rPr>
  </w:style>
  <w:style w:type="paragraph" w:customStyle="1" w:styleId="Ondertekening">
    <w:name w:val="Ondertekening"/>
    <w:basedOn w:val="Normal"/>
    <w:rsid w:val="0008352E"/>
    <w:rPr>
      <w:rFonts w:ascii="Arial" w:hAnsi="Arial"/>
      <w:noProof/>
      <w:sz w:val="22"/>
    </w:rPr>
  </w:style>
  <w:style w:type="paragraph" w:styleId="BodyText3">
    <w:name w:val="Body Text 3"/>
    <w:basedOn w:val="Normal"/>
    <w:semiHidden/>
    <w:rsid w:val="0008352E"/>
    <w:pPr>
      <w:jc w:val="both"/>
    </w:pPr>
    <w:rPr>
      <w:rFonts w:ascii="Arial" w:hAnsi="Arial"/>
      <w:noProof/>
      <w:sz w:val="22"/>
    </w:rPr>
  </w:style>
  <w:style w:type="paragraph" w:styleId="BodyText">
    <w:name w:val="Body Text"/>
    <w:basedOn w:val="Normal"/>
    <w:semiHidden/>
    <w:rsid w:val="0008352E"/>
    <w:pPr>
      <w:spacing w:after="120"/>
    </w:pPr>
  </w:style>
  <w:style w:type="character" w:styleId="Hyperlink">
    <w:name w:val="Hyperlink"/>
    <w:basedOn w:val="DefaultParagraphFont"/>
    <w:semiHidden/>
    <w:rsid w:val="00083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8B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DE025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2E"/>
    <w:rPr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8352E"/>
    <w:rPr>
      <w:rFonts w:ascii="Arial" w:hAnsi="Arial"/>
      <w:noProof/>
      <w:sz w:val="20"/>
      <w:szCs w:val="20"/>
    </w:rPr>
  </w:style>
  <w:style w:type="paragraph" w:styleId="Header">
    <w:name w:val="header"/>
    <w:basedOn w:val="Normal"/>
    <w:semiHidden/>
    <w:rsid w:val="0008352E"/>
    <w:rPr>
      <w:rFonts w:ascii="Arial" w:hAnsi="Arial"/>
      <w:b/>
      <w:bCs/>
      <w:noProof/>
      <w:sz w:val="28"/>
    </w:rPr>
  </w:style>
  <w:style w:type="paragraph" w:styleId="Footer">
    <w:name w:val="footer"/>
    <w:basedOn w:val="Normal"/>
    <w:semiHidden/>
    <w:rsid w:val="0008352E"/>
    <w:pPr>
      <w:tabs>
        <w:tab w:val="center" w:pos="4536"/>
        <w:tab w:val="right" w:pos="9072"/>
      </w:tabs>
    </w:pPr>
    <w:rPr>
      <w:rFonts w:ascii="Arial" w:hAnsi="Arial"/>
      <w:noProof/>
      <w:sz w:val="22"/>
    </w:rPr>
  </w:style>
  <w:style w:type="paragraph" w:styleId="Date">
    <w:name w:val="Date"/>
    <w:basedOn w:val="Normal"/>
    <w:next w:val="Normal"/>
    <w:semiHidden/>
    <w:rsid w:val="0008352E"/>
    <w:pPr>
      <w:jc w:val="right"/>
    </w:pPr>
    <w:rPr>
      <w:rFonts w:ascii="Arial" w:hAnsi="Arial"/>
      <w:noProof/>
      <w:sz w:val="22"/>
    </w:rPr>
  </w:style>
  <w:style w:type="paragraph" w:customStyle="1" w:styleId="Eenheid">
    <w:name w:val="Eenheid"/>
    <w:basedOn w:val="BodyText"/>
    <w:rsid w:val="0008352E"/>
    <w:pPr>
      <w:spacing w:after="0"/>
      <w:jc w:val="center"/>
    </w:pPr>
    <w:rPr>
      <w:rFonts w:ascii="Verdana" w:hAnsi="Verdana"/>
      <w:sz w:val="17"/>
    </w:rPr>
  </w:style>
  <w:style w:type="paragraph" w:customStyle="1" w:styleId="Ondertekening">
    <w:name w:val="Ondertekening"/>
    <w:basedOn w:val="Normal"/>
    <w:rsid w:val="0008352E"/>
    <w:rPr>
      <w:rFonts w:ascii="Arial" w:hAnsi="Arial"/>
      <w:noProof/>
      <w:sz w:val="22"/>
    </w:rPr>
  </w:style>
  <w:style w:type="paragraph" w:styleId="BodyText3">
    <w:name w:val="Body Text 3"/>
    <w:basedOn w:val="Normal"/>
    <w:semiHidden/>
    <w:rsid w:val="0008352E"/>
    <w:pPr>
      <w:jc w:val="both"/>
    </w:pPr>
    <w:rPr>
      <w:rFonts w:ascii="Arial" w:hAnsi="Arial"/>
      <w:noProof/>
      <w:sz w:val="22"/>
    </w:rPr>
  </w:style>
  <w:style w:type="paragraph" w:styleId="BodyText">
    <w:name w:val="Body Text"/>
    <w:basedOn w:val="Normal"/>
    <w:semiHidden/>
    <w:rsid w:val="0008352E"/>
    <w:pPr>
      <w:spacing w:after="120"/>
    </w:pPr>
  </w:style>
  <w:style w:type="character" w:styleId="Hyperlink">
    <w:name w:val="Hyperlink"/>
    <w:basedOn w:val="DefaultParagraphFont"/>
    <w:semiHidden/>
    <w:rsid w:val="00083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8B"/>
    <w:rPr>
      <w:rFonts w:ascii="Tahoma" w:hAnsi="Tahoma" w:cs="Tahoma"/>
      <w:sz w:val="16"/>
      <w:szCs w:val="16"/>
      <w:lang w:eastAsia="nl-NL"/>
    </w:rPr>
  </w:style>
  <w:style w:type="paragraph" w:customStyle="1" w:styleId="Default">
    <w:name w:val="Default"/>
    <w:rsid w:val="00DE025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janssen@hot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vlievleger.be/w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vlievleger.be/w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D5E9-EA21-47D5-88D3-BDBD9E4D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Links>
    <vt:vector size="42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mailto:jonfiore1@hotmail.com</vt:lpwstr>
      </vt:variant>
      <vt:variant>
        <vt:lpwstr/>
      </vt:variant>
      <vt:variant>
        <vt:i4>196608</vt:i4>
      </vt:variant>
      <vt:variant>
        <vt:i4>2330</vt:i4>
      </vt:variant>
      <vt:variant>
        <vt:i4>1026</vt:i4>
      </vt:variant>
      <vt:variant>
        <vt:i4>1</vt:i4>
      </vt:variant>
      <vt:variant>
        <vt:lpwstr>foskopzw1</vt:lpwstr>
      </vt:variant>
      <vt:variant>
        <vt:lpwstr/>
      </vt:variant>
      <vt:variant>
        <vt:i4>196608</vt:i4>
      </vt:variant>
      <vt:variant>
        <vt:i4>2634</vt:i4>
      </vt:variant>
      <vt:variant>
        <vt:i4>1025</vt:i4>
      </vt:variant>
      <vt:variant>
        <vt:i4>1</vt:i4>
      </vt:variant>
      <vt:variant>
        <vt:lpwstr>foskopzw1</vt:lpwstr>
      </vt:variant>
      <vt:variant>
        <vt:lpwstr/>
      </vt:variant>
      <vt:variant>
        <vt:i4>4390924</vt:i4>
      </vt:variant>
      <vt:variant>
        <vt:i4>-1</vt:i4>
      </vt:variant>
      <vt:variant>
        <vt:i4>2049</vt:i4>
      </vt:variant>
      <vt:variant>
        <vt:i4>1</vt:i4>
      </vt:variant>
      <vt:variant>
        <vt:lpwstr>VENTJEZWbrf2</vt:lpwstr>
      </vt:variant>
      <vt:variant>
        <vt:lpwstr/>
      </vt:variant>
      <vt:variant>
        <vt:i4>4128813</vt:i4>
      </vt:variant>
      <vt:variant>
        <vt:i4>-1</vt:i4>
      </vt:variant>
      <vt:variant>
        <vt:i4>2050</vt:i4>
      </vt:variant>
      <vt:variant>
        <vt:i4>1</vt:i4>
      </vt:variant>
      <vt:variant>
        <vt:lpwstr>Vlie264</vt:lpwstr>
      </vt:variant>
      <vt:variant>
        <vt:lpwstr/>
      </vt:variant>
      <vt:variant>
        <vt:i4>4390924</vt:i4>
      </vt:variant>
      <vt:variant>
        <vt:i4>-1</vt:i4>
      </vt:variant>
      <vt:variant>
        <vt:i4>2051</vt:i4>
      </vt:variant>
      <vt:variant>
        <vt:i4>1</vt:i4>
      </vt:variant>
      <vt:variant>
        <vt:lpwstr>VENTJEZWbrf2</vt:lpwstr>
      </vt:variant>
      <vt:variant>
        <vt:lpwstr/>
      </vt:variant>
      <vt:variant>
        <vt:i4>4128813</vt:i4>
      </vt:variant>
      <vt:variant>
        <vt:i4>-1</vt:i4>
      </vt:variant>
      <vt:variant>
        <vt:i4>1027</vt:i4>
      </vt:variant>
      <vt:variant>
        <vt:i4>1</vt:i4>
      </vt:variant>
      <vt:variant>
        <vt:lpwstr>Vlie264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Mira</cp:lastModifiedBy>
  <cp:revision>4</cp:revision>
  <cp:lastPrinted>2011-04-10T21:08:00Z</cp:lastPrinted>
  <dcterms:created xsi:type="dcterms:W3CDTF">2012-05-13T15:44:00Z</dcterms:created>
  <dcterms:modified xsi:type="dcterms:W3CDTF">2012-06-13T18:14:00Z</dcterms:modified>
</cp:coreProperties>
</file>