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25" w:rsidRPr="00717E25" w:rsidRDefault="00717E25" w:rsidP="00717E2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eastAsia="nl-BE"/>
        </w:rPr>
      </w:pPr>
      <w:bookmarkStart w:id="0" w:name="_GoBack"/>
      <w:bookmarkEnd w:id="0"/>
    </w:p>
    <w:p w:rsidR="000B19CC" w:rsidRPr="000B19CC" w:rsidRDefault="000B19CC" w:rsidP="00717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6"/>
          <w:lang w:eastAsia="nl-BE"/>
        </w:rPr>
      </w:pPr>
    </w:p>
    <w:p w:rsidR="000B19CC" w:rsidRPr="000B19CC" w:rsidRDefault="000B19CC" w:rsidP="00717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6"/>
          <w:lang w:eastAsia="nl-BE"/>
        </w:rPr>
      </w:pPr>
    </w:p>
    <w:p w:rsidR="000B19CC" w:rsidRDefault="000B19CC" w:rsidP="00717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6"/>
          <w:lang w:eastAsia="nl-BE"/>
        </w:rPr>
      </w:pPr>
    </w:p>
    <w:p w:rsidR="000B19CC" w:rsidRDefault="000B19CC" w:rsidP="00717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6"/>
          <w:lang w:eastAsia="nl-BE"/>
        </w:rPr>
      </w:pPr>
    </w:p>
    <w:p w:rsidR="0095292C" w:rsidRDefault="0095292C" w:rsidP="00717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6"/>
          <w:lang w:eastAsia="nl-BE"/>
        </w:rPr>
      </w:pPr>
    </w:p>
    <w:p w:rsidR="0095292C" w:rsidRDefault="0095292C" w:rsidP="00717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6"/>
          <w:lang w:eastAsia="nl-BE"/>
        </w:rPr>
      </w:pPr>
    </w:p>
    <w:p w:rsidR="0095292C" w:rsidRDefault="0095292C" w:rsidP="00717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6"/>
          <w:lang w:eastAsia="nl-BE"/>
        </w:rPr>
      </w:pPr>
    </w:p>
    <w:p w:rsidR="00717E25" w:rsidRPr="006D16E2" w:rsidRDefault="006D16E2" w:rsidP="00717E2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lang w:eastAsia="nl-BE"/>
        </w:rPr>
      </w:pPr>
      <w:r>
        <w:rPr>
          <w:rFonts w:ascii="Arial" w:hAnsi="Arial" w:cs="Arial"/>
          <w:bCs/>
          <w:color w:val="000000"/>
          <w:sz w:val="28"/>
          <w:szCs w:val="26"/>
          <w:lang w:eastAsia="nl-BE"/>
        </w:rPr>
        <w:t>Dag iedereen,</w:t>
      </w:r>
    </w:p>
    <w:p w:rsidR="00717E25" w:rsidRPr="006D16E2" w:rsidRDefault="00717E25" w:rsidP="00717E2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6"/>
          <w:lang w:eastAsia="nl-BE"/>
        </w:rPr>
      </w:pPr>
    </w:p>
    <w:p w:rsidR="000B19CC" w:rsidRPr="006D16E2" w:rsidRDefault="00D86931" w:rsidP="00717E2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6"/>
          <w:lang w:eastAsia="nl-BE"/>
        </w:rPr>
      </w:pPr>
      <w:r w:rsidRPr="006D16E2">
        <w:rPr>
          <w:rFonts w:ascii="Arial" w:hAnsi="Arial" w:cs="Arial"/>
          <w:bCs/>
          <w:color w:val="000000"/>
          <w:sz w:val="28"/>
          <w:szCs w:val="26"/>
          <w:lang w:eastAsia="nl-BE"/>
        </w:rPr>
        <w:t xml:space="preserve">Op 2 maart gaan we met de jong-givers op daguitstap naar </w:t>
      </w:r>
      <w:r w:rsidRPr="006D16E2">
        <w:rPr>
          <w:rFonts w:ascii="Arial" w:hAnsi="Arial" w:cs="Arial"/>
          <w:b/>
          <w:bCs/>
          <w:color w:val="000000"/>
          <w:sz w:val="28"/>
          <w:szCs w:val="26"/>
          <w:lang w:eastAsia="nl-BE"/>
        </w:rPr>
        <w:t>OVERIJSE</w:t>
      </w:r>
      <w:r w:rsidRPr="006D16E2">
        <w:rPr>
          <w:rFonts w:ascii="Arial" w:hAnsi="Arial" w:cs="Arial"/>
          <w:bCs/>
          <w:color w:val="000000"/>
          <w:sz w:val="28"/>
          <w:szCs w:val="26"/>
          <w:lang w:eastAsia="nl-BE"/>
        </w:rPr>
        <w:t xml:space="preserve"> ! We gaan er zwemmen in het </w:t>
      </w:r>
      <w:r w:rsidRPr="006D16E2">
        <w:rPr>
          <w:rFonts w:ascii="Arial" w:hAnsi="Arial" w:cs="Arial"/>
          <w:b/>
          <w:bCs/>
          <w:color w:val="000000"/>
          <w:sz w:val="28"/>
          <w:szCs w:val="26"/>
          <w:lang w:eastAsia="nl-BE"/>
        </w:rPr>
        <w:t>Begijntjesbad</w:t>
      </w:r>
      <w:r w:rsidRPr="006D16E2">
        <w:rPr>
          <w:rFonts w:ascii="Arial" w:hAnsi="Arial" w:cs="Arial"/>
          <w:bCs/>
          <w:color w:val="000000"/>
          <w:sz w:val="28"/>
          <w:szCs w:val="26"/>
          <w:lang w:eastAsia="nl-BE"/>
        </w:rPr>
        <w:t xml:space="preserve"> (met wildwaterbaan</w:t>
      </w:r>
      <w:r w:rsidR="006D16E2">
        <w:rPr>
          <w:rFonts w:ascii="Arial" w:hAnsi="Arial" w:cs="Arial"/>
          <w:bCs/>
          <w:color w:val="000000"/>
          <w:sz w:val="28"/>
          <w:szCs w:val="26"/>
          <w:lang w:eastAsia="nl-BE"/>
        </w:rPr>
        <w:t xml:space="preserve"> </w:t>
      </w:r>
      <w:r w:rsidRPr="006D16E2">
        <w:rPr>
          <w:rFonts w:ascii="Arial" w:hAnsi="Arial" w:cs="Arial"/>
          <w:bCs/>
          <w:color w:val="000000"/>
          <w:sz w:val="28"/>
          <w:szCs w:val="26"/>
          <w:lang w:eastAsia="nl-BE"/>
        </w:rPr>
        <w:t>!), en als het weer het toelaat bezoeken we ook een speeltuin in de buurt.</w:t>
      </w:r>
    </w:p>
    <w:p w:rsidR="0095292C" w:rsidRDefault="0095292C" w:rsidP="00717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6"/>
          <w:lang w:eastAsia="nl-BE"/>
        </w:rPr>
      </w:pPr>
    </w:p>
    <w:p w:rsidR="0095292C" w:rsidRDefault="00717E25" w:rsidP="00D86931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717E25">
        <w:rPr>
          <w:rFonts w:ascii="Arial" w:hAnsi="Arial" w:cs="Arial"/>
          <w:sz w:val="28"/>
          <w:szCs w:val="28"/>
        </w:rPr>
        <w:t xml:space="preserve">Neem dus zeker je </w:t>
      </w:r>
      <w:r w:rsidRPr="00717E25">
        <w:rPr>
          <w:rFonts w:ascii="Arial" w:hAnsi="Arial" w:cs="Arial"/>
          <w:b/>
          <w:bCs/>
          <w:sz w:val="28"/>
          <w:szCs w:val="28"/>
        </w:rPr>
        <w:t xml:space="preserve">zwemgerief </w:t>
      </w:r>
      <w:r w:rsidR="00D86931">
        <w:rPr>
          <w:rFonts w:ascii="Arial" w:hAnsi="Arial" w:cs="Arial"/>
          <w:sz w:val="28"/>
          <w:szCs w:val="28"/>
        </w:rPr>
        <w:t>mee</w:t>
      </w:r>
      <w:r w:rsidR="006D16E2">
        <w:rPr>
          <w:rFonts w:ascii="Arial" w:hAnsi="Arial" w:cs="Arial"/>
          <w:sz w:val="28"/>
          <w:szCs w:val="28"/>
        </w:rPr>
        <w:t>.</w:t>
      </w:r>
      <w:r w:rsidR="00D86931">
        <w:rPr>
          <w:rFonts w:ascii="Arial" w:hAnsi="Arial" w:cs="Arial"/>
          <w:sz w:val="28"/>
          <w:szCs w:val="28"/>
        </w:rPr>
        <w:t xml:space="preserve"> Als je een buzzy-pass hebt pak je die ook best mee.</w:t>
      </w:r>
    </w:p>
    <w:p w:rsidR="00D86931" w:rsidRPr="0095292C" w:rsidRDefault="00D86931" w:rsidP="00D86931">
      <w:pPr>
        <w:pStyle w:val="Default"/>
        <w:jc w:val="both"/>
        <w:rPr>
          <w:rFonts w:ascii="Comic Sans MS" w:hAnsi="Comic Sans MS" w:cs="Comic Sans MS"/>
        </w:rPr>
      </w:pPr>
    </w:p>
    <w:p w:rsidR="00717E25" w:rsidRPr="000B19CC" w:rsidRDefault="00717E25" w:rsidP="00717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6"/>
          <w:lang w:eastAsia="nl-BE"/>
        </w:rPr>
      </w:pPr>
      <w:r w:rsidRPr="00717E25">
        <w:rPr>
          <w:rFonts w:ascii="Arial" w:hAnsi="Arial" w:cs="Arial"/>
          <w:color w:val="000000"/>
          <w:sz w:val="28"/>
          <w:szCs w:val="26"/>
          <w:lang w:eastAsia="nl-BE"/>
        </w:rPr>
        <w:t>We spreken</w:t>
      </w:r>
      <w:r w:rsidRPr="00717E25">
        <w:rPr>
          <w:rFonts w:ascii="Arial" w:hAnsi="Arial" w:cs="Arial"/>
          <w:b/>
          <w:bCs/>
          <w:color w:val="000000"/>
          <w:sz w:val="28"/>
          <w:szCs w:val="26"/>
          <w:lang w:eastAsia="nl-BE"/>
        </w:rPr>
        <w:t xml:space="preserve"> om </w:t>
      </w:r>
      <w:r w:rsidR="00D86931">
        <w:rPr>
          <w:rFonts w:ascii="Arial" w:hAnsi="Arial" w:cs="Arial"/>
          <w:b/>
          <w:bCs/>
          <w:sz w:val="28"/>
          <w:szCs w:val="26"/>
          <w:lang w:eastAsia="nl-BE"/>
        </w:rPr>
        <w:t>11u00</w:t>
      </w:r>
      <w:r w:rsidR="000B19CC" w:rsidRPr="00A140C1">
        <w:rPr>
          <w:rFonts w:ascii="Arial" w:hAnsi="Arial" w:cs="Arial"/>
          <w:b/>
          <w:bCs/>
          <w:sz w:val="28"/>
          <w:szCs w:val="26"/>
          <w:lang w:eastAsia="nl-BE"/>
        </w:rPr>
        <w:t xml:space="preserve"> </w:t>
      </w:r>
      <w:r w:rsidR="000B19CC" w:rsidRPr="00A140C1">
        <w:rPr>
          <w:rFonts w:ascii="Arial" w:hAnsi="Arial" w:cs="Arial"/>
          <w:bCs/>
          <w:sz w:val="28"/>
          <w:szCs w:val="26"/>
          <w:lang w:eastAsia="nl-BE"/>
        </w:rPr>
        <w:t>af</w:t>
      </w:r>
      <w:r w:rsidRPr="00A140C1">
        <w:rPr>
          <w:rFonts w:ascii="Arial" w:hAnsi="Arial" w:cs="Arial"/>
          <w:b/>
          <w:bCs/>
          <w:sz w:val="28"/>
          <w:szCs w:val="26"/>
          <w:lang w:eastAsia="nl-BE"/>
        </w:rPr>
        <w:t xml:space="preserve"> aan het station </w:t>
      </w:r>
      <w:r w:rsidR="000B19CC" w:rsidRPr="00A140C1">
        <w:rPr>
          <w:rFonts w:ascii="Arial" w:hAnsi="Arial" w:cs="Arial"/>
          <w:sz w:val="28"/>
          <w:szCs w:val="26"/>
          <w:lang w:eastAsia="nl-BE"/>
        </w:rPr>
        <w:t xml:space="preserve">van Leuven. </w:t>
      </w:r>
      <w:r w:rsidRPr="00A140C1">
        <w:rPr>
          <w:rFonts w:ascii="Arial" w:hAnsi="Arial" w:cs="Arial"/>
          <w:sz w:val="28"/>
          <w:szCs w:val="26"/>
          <w:lang w:eastAsia="nl-BE"/>
        </w:rPr>
        <w:t xml:space="preserve">Normaal zullen we ’s avonds rond </w:t>
      </w:r>
      <w:r w:rsidRPr="006D16E2">
        <w:rPr>
          <w:rFonts w:ascii="Arial" w:hAnsi="Arial" w:cs="Arial"/>
          <w:b/>
          <w:sz w:val="28"/>
          <w:szCs w:val="26"/>
          <w:lang w:eastAsia="nl-BE"/>
        </w:rPr>
        <w:t>17u</w:t>
      </w:r>
      <w:r w:rsidR="00D86931" w:rsidRPr="006D16E2">
        <w:rPr>
          <w:rFonts w:ascii="Arial" w:hAnsi="Arial" w:cs="Arial"/>
          <w:b/>
          <w:sz w:val="28"/>
          <w:szCs w:val="26"/>
          <w:lang w:eastAsia="nl-BE"/>
        </w:rPr>
        <w:t>30</w:t>
      </w:r>
      <w:r w:rsidRPr="00A140C1">
        <w:rPr>
          <w:rFonts w:ascii="Arial" w:hAnsi="Arial" w:cs="Arial"/>
          <w:sz w:val="28"/>
          <w:szCs w:val="26"/>
          <w:lang w:eastAsia="nl-BE"/>
        </w:rPr>
        <w:t xml:space="preserve"> </w:t>
      </w:r>
      <w:r w:rsidRPr="00717E25">
        <w:rPr>
          <w:rFonts w:ascii="Arial" w:hAnsi="Arial" w:cs="Arial"/>
          <w:color w:val="000000"/>
          <w:sz w:val="28"/>
          <w:szCs w:val="26"/>
          <w:lang w:eastAsia="nl-BE"/>
        </w:rPr>
        <w:t xml:space="preserve">terug in Leuven zijn. De prijs bedraagt </w:t>
      </w:r>
      <w:r w:rsidR="00D86931">
        <w:rPr>
          <w:rFonts w:ascii="Arial" w:hAnsi="Arial" w:cs="Arial"/>
          <w:b/>
          <w:bCs/>
          <w:color w:val="000000"/>
          <w:sz w:val="28"/>
          <w:szCs w:val="26"/>
          <w:lang w:eastAsia="nl-BE"/>
        </w:rPr>
        <w:t xml:space="preserve">8 </w:t>
      </w:r>
      <w:r w:rsidRPr="00717E25">
        <w:rPr>
          <w:rFonts w:ascii="Arial" w:hAnsi="Arial" w:cs="Arial"/>
          <w:b/>
          <w:bCs/>
          <w:color w:val="000000"/>
          <w:sz w:val="28"/>
          <w:szCs w:val="26"/>
          <w:lang w:eastAsia="nl-BE"/>
        </w:rPr>
        <w:t>euro per persoon</w:t>
      </w:r>
      <w:r w:rsidR="00D86931">
        <w:rPr>
          <w:rFonts w:ascii="Arial" w:hAnsi="Arial" w:cs="Arial"/>
          <w:b/>
          <w:bCs/>
          <w:color w:val="000000"/>
          <w:sz w:val="28"/>
          <w:szCs w:val="26"/>
          <w:lang w:eastAsia="nl-BE"/>
        </w:rPr>
        <w:t xml:space="preserve"> </w:t>
      </w:r>
      <w:r w:rsidR="00D86931">
        <w:rPr>
          <w:rFonts w:ascii="Arial" w:hAnsi="Arial" w:cs="Arial"/>
          <w:sz w:val="28"/>
          <w:szCs w:val="28"/>
        </w:rPr>
        <w:t>(voor de bus, zwemmen, en een drankje)</w:t>
      </w:r>
      <w:r w:rsidRPr="00717E25">
        <w:rPr>
          <w:rFonts w:ascii="Arial" w:hAnsi="Arial" w:cs="Arial"/>
          <w:color w:val="000000"/>
          <w:sz w:val="28"/>
          <w:szCs w:val="26"/>
          <w:lang w:eastAsia="nl-BE"/>
        </w:rPr>
        <w:t xml:space="preserve">, te betalen bij vertrek. Zakgeld </w:t>
      </w:r>
      <w:r w:rsidR="00D86931">
        <w:rPr>
          <w:rFonts w:ascii="Arial" w:hAnsi="Arial" w:cs="Arial"/>
          <w:color w:val="000000"/>
          <w:sz w:val="28"/>
          <w:szCs w:val="26"/>
          <w:lang w:eastAsia="nl-BE"/>
        </w:rPr>
        <w:t>is verder niet meer nodig. Verge</w:t>
      </w:r>
      <w:r w:rsidRPr="00717E25">
        <w:rPr>
          <w:rFonts w:ascii="Arial" w:hAnsi="Arial" w:cs="Arial"/>
          <w:color w:val="000000"/>
          <w:sz w:val="28"/>
          <w:szCs w:val="26"/>
          <w:lang w:eastAsia="nl-BE"/>
        </w:rPr>
        <w:t xml:space="preserve">et ook zeker je </w:t>
      </w:r>
      <w:r w:rsidRPr="00717E25">
        <w:rPr>
          <w:rFonts w:ascii="Arial" w:hAnsi="Arial" w:cs="Arial"/>
          <w:b/>
          <w:bCs/>
          <w:color w:val="000000"/>
          <w:sz w:val="28"/>
          <w:szCs w:val="26"/>
          <w:lang w:eastAsia="nl-BE"/>
        </w:rPr>
        <w:t xml:space="preserve">picknick </w:t>
      </w:r>
      <w:r w:rsidRPr="00717E25">
        <w:rPr>
          <w:rFonts w:ascii="Arial" w:hAnsi="Arial" w:cs="Arial"/>
          <w:color w:val="000000"/>
          <w:sz w:val="28"/>
          <w:szCs w:val="26"/>
          <w:lang w:eastAsia="nl-BE"/>
        </w:rPr>
        <w:t xml:space="preserve">niet! </w:t>
      </w:r>
    </w:p>
    <w:p w:rsidR="000B19CC" w:rsidRDefault="000B19CC" w:rsidP="00717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6"/>
          <w:lang w:eastAsia="nl-BE"/>
        </w:rPr>
      </w:pPr>
    </w:p>
    <w:p w:rsidR="00FC55D4" w:rsidRDefault="00FC55D4" w:rsidP="00717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6"/>
          <w:lang w:eastAsia="nl-BE"/>
        </w:rPr>
      </w:pPr>
      <w:r>
        <w:rPr>
          <w:rFonts w:ascii="Arial" w:hAnsi="Arial" w:cs="Arial"/>
          <w:color w:val="000000"/>
          <w:sz w:val="28"/>
          <w:szCs w:val="26"/>
          <w:lang w:eastAsia="nl-BE"/>
        </w:rPr>
        <w:t xml:space="preserve">Gelieve </w:t>
      </w:r>
      <w:r w:rsidR="00D86931">
        <w:rPr>
          <w:rFonts w:ascii="Arial" w:hAnsi="Arial" w:cs="Arial"/>
          <w:color w:val="000000"/>
          <w:sz w:val="28"/>
          <w:szCs w:val="26"/>
          <w:lang w:eastAsia="nl-BE"/>
        </w:rPr>
        <w:t xml:space="preserve">vooraf </w:t>
      </w:r>
      <w:r>
        <w:rPr>
          <w:rFonts w:ascii="Arial" w:hAnsi="Arial" w:cs="Arial"/>
          <w:color w:val="000000"/>
          <w:sz w:val="28"/>
          <w:szCs w:val="26"/>
          <w:lang w:eastAsia="nl-BE"/>
        </w:rPr>
        <w:t>in te schrijven</w:t>
      </w:r>
      <w:r w:rsidR="00D86931">
        <w:rPr>
          <w:rFonts w:ascii="Arial" w:hAnsi="Arial" w:cs="Arial"/>
          <w:color w:val="000000"/>
          <w:sz w:val="28"/>
          <w:szCs w:val="26"/>
          <w:lang w:eastAsia="nl-BE"/>
        </w:rPr>
        <w:t xml:space="preserve"> </w:t>
      </w:r>
      <w:r w:rsidR="006D16E2">
        <w:rPr>
          <w:rFonts w:ascii="Arial" w:hAnsi="Arial" w:cs="Arial"/>
          <w:color w:val="000000"/>
          <w:sz w:val="28"/>
          <w:szCs w:val="26"/>
          <w:lang w:eastAsia="nl-BE"/>
        </w:rPr>
        <w:t xml:space="preserve">via mail </w:t>
      </w:r>
      <w:r w:rsidR="00D86931">
        <w:rPr>
          <w:rFonts w:ascii="Arial" w:hAnsi="Arial" w:cs="Arial"/>
          <w:color w:val="000000"/>
          <w:sz w:val="28"/>
          <w:szCs w:val="26"/>
          <w:lang w:eastAsia="nl-BE"/>
        </w:rPr>
        <w:t xml:space="preserve">bij Floor: </w:t>
      </w:r>
      <w:hyperlink r:id="rId8" w:history="1">
        <w:r w:rsidR="006D16E2" w:rsidRPr="007A771A">
          <w:rPr>
            <w:rStyle w:val="Hyperlink"/>
            <w:rFonts w:ascii="Arial" w:hAnsi="Arial" w:cs="Arial"/>
            <w:sz w:val="28"/>
            <w:szCs w:val="26"/>
            <w:lang w:eastAsia="nl-BE"/>
          </w:rPr>
          <w:t>floorvanboxem@hotmail.com</w:t>
        </w:r>
      </w:hyperlink>
      <w:r w:rsidR="006D16E2">
        <w:rPr>
          <w:rFonts w:ascii="Arial" w:hAnsi="Arial" w:cs="Arial"/>
          <w:color w:val="000000"/>
          <w:sz w:val="28"/>
          <w:szCs w:val="26"/>
          <w:lang w:eastAsia="nl-BE"/>
        </w:rPr>
        <w:t xml:space="preserve"> .</w:t>
      </w:r>
    </w:p>
    <w:p w:rsidR="00D86931" w:rsidRDefault="00D86931" w:rsidP="00717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6"/>
          <w:lang w:eastAsia="nl-BE"/>
        </w:rPr>
      </w:pPr>
    </w:p>
    <w:p w:rsidR="00A669A7" w:rsidRDefault="00A669A7" w:rsidP="00717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6"/>
          <w:lang w:eastAsia="nl-BE"/>
        </w:rPr>
      </w:pPr>
      <w:r>
        <w:rPr>
          <w:rFonts w:ascii="Arial" w:hAnsi="Arial" w:cs="Arial"/>
          <w:color w:val="000000"/>
          <w:sz w:val="28"/>
          <w:szCs w:val="26"/>
          <w:lang w:eastAsia="nl-BE"/>
        </w:rPr>
        <w:t>Hopelijk allen tot dan!</w:t>
      </w:r>
    </w:p>
    <w:p w:rsidR="00A669A7" w:rsidRPr="00717E25" w:rsidRDefault="00A669A7" w:rsidP="00717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6"/>
          <w:lang w:eastAsia="nl-BE"/>
        </w:rPr>
      </w:pPr>
    </w:p>
    <w:p w:rsidR="00717E25" w:rsidRPr="00717E25" w:rsidRDefault="00A669A7" w:rsidP="00717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6"/>
          <w:lang w:eastAsia="nl-BE"/>
        </w:rPr>
      </w:pPr>
      <w:r>
        <w:rPr>
          <w:rFonts w:ascii="Arial" w:hAnsi="Arial" w:cs="Arial"/>
          <w:color w:val="000000"/>
          <w:sz w:val="28"/>
          <w:szCs w:val="26"/>
          <w:lang w:eastAsia="nl-BE"/>
        </w:rPr>
        <w:t>Groetjes,</w:t>
      </w:r>
    </w:p>
    <w:p w:rsidR="000B19CC" w:rsidRPr="000B19CC" w:rsidRDefault="000B19CC" w:rsidP="00717E25">
      <w:pPr>
        <w:pStyle w:val="Datum"/>
        <w:jc w:val="both"/>
        <w:rPr>
          <w:rFonts w:cs="Arial"/>
          <w:noProof w:val="0"/>
          <w:color w:val="000000"/>
          <w:sz w:val="28"/>
          <w:szCs w:val="26"/>
          <w:lang w:eastAsia="nl-BE"/>
        </w:rPr>
      </w:pPr>
    </w:p>
    <w:p w:rsidR="00E62707" w:rsidRPr="00223E65" w:rsidRDefault="00717E25" w:rsidP="00717E25">
      <w:pPr>
        <w:pStyle w:val="Datum"/>
        <w:jc w:val="both"/>
      </w:pPr>
      <w:r w:rsidRPr="000B19CC">
        <w:rPr>
          <w:rFonts w:cs="Arial"/>
          <w:noProof w:val="0"/>
          <w:color w:val="000000"/>
          <w:sz w:val="28"/>
          <w:szCs w:val="26"/>
          <w:lang w:eastAsia="nl-BE"/>
        </w:rPr>
        <w:t>Jullie leiding</w:t>
      </w:r>
      <w:r w:rsidR="00A669A7">
        <w:rPr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-231775</wp:posOffset>
                </wp:positionH>
                <wp:positionV relativeFrom="page">
                  <wp:posOffset>975995</wp:posOffset>
                </wp:positionV>
                <wp:extent cx="1374775" cy="1371600"/>
                <wp:effectExtent l="1905" t="4445" r="4445" b="0"/>
                <wp:wrapSquare wrapText="bothSides"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371600"/>
                          <a:chOff x="1053" y="1537"/>
                          <a:chExt cx="2165" cy="2160"/>
                        </a:xfrm>
                      </wpg:grpSpPr>
                      <pic:pic xmlns:pic="http://schemas.openxmlformats.org/drawingml/2006/picture">
                        <pic:nvPicPr>
                          <pic:cNvPr id="4" name="Picture 20" descr="Vlie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537"/>
                            <a:ext cx="1800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3038"/>
                            <a:ext cx="2165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F72" w:rsidRDefault="000C4F72" w:rsidP="000C4F72">
                              <w:pPr>
                                <w:pStyle w:val="Eenheid"/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lang w:val="es-ES_tradnl"/>
                                </w:rPr>
                                <w:t>264</w:t>
                              </w:r>
                              <w:r>
                                <w:rPr>
                                  <w:vertAlign w:val="superscript"/>
                                  <w:lang w:val="es-ES_tradnl"/>
                                </w:rPr>
                                <w:t>e</w:t>
                              </w:r>
                              <w:r>
                                <w:rPr>
                                  <w:lang w:val="es-ES_tradnl"/>
                                </w:rPr>
                                <w:t xml:space="preserve"> F.O.S. Kessel-Lo</w:t>
                              </w:r>
                            </w:p>
                            <w:p w:rsidR="000C4F72" w:rsidRDefault="000C4F72" w:rsidP="000C4F72">
                              <w:pPr>
                                <w:pStyle w:val="Eenheid"/>
                              </w:pPr>
                              <w:r>
                                <w:t>“De Vlievleger”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-18.25pt;margin-top:76.85pt;width:108.25pt;height:108pt;z-index:251658240;mso-position-vertical-relative:page" coordorigin="1053,1537" coordsize="2165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alt="Vlie264" style="position:absolute;left:1418;top:1537;width:180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ItiTDAAAA2gAAAA8AAABkcnMvZG93bnJldi54bWxEj81qwzAQhO+BvoPYQm+JnFCK60YJIWmh&#10;9JTGBl8Xa2OZWCtjyT99+6oQ6HGYmW+Y7X62rRip941jBetVAoK4crrhWkGRfyxTED4ga2wdk4If&#10;8rDfPSy2mGk38TeNl1CLCGGfoQITQpdJ6StDFv3KdcTRu7reYoiyr6XucYpw28pNkrxIiw3HBYMd&#10;HQ1Vt8tgFUzXr7zITVmn6aF5Hbr3qTxtzko9Pc6HNxCB5vAfvrc/tYJn+LsSb4D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8i2JMMAAADaAAAADwAAAAAAAAAAAAAAAACf&#10;AgAAZHJzL2Rvd25yZXYueG1sUEsFBgAAAAAEAAQA9wAAAI8DAAAAAA==&#10;">
                  <v:imagedata r:id="rId10" o:title="Vlie26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1053;top:3038;width:2165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C4F72" w:rsidRDefault="000C4F72" w:rsidP="000C4F72">
                        <w:pPr>
                          <w:pStyle w:val="Eenheid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264</w:t>
                        </w:r>
                        <w:r>
                          <w:rPr>
                            <w:vertAlign w:val="superscript"/>
                            <w:lang w:val="es-ES_tradnl"/>
                          </w:rPr>
                          <w:t>e</w:t>
                        </w:r>
                        <w:r>
                          <w:rPr>
                            <w:lang w:val="es-ES_tradnl"/>
                          </w:rPr>
                          <w:t xml:space="preserve"> F.O.S. Kessel-Lo</w:t>
                        </w:r>
                      </w:p>
                      <w:p w:rsidR="000C4F72" w:rsidRDefault="000C4F72" w:rsidP="000C4F72">
                        <w:pPr>
                          <w:pStyle w:val="Eenheid"/>
                        </w:pPr>
                        <w:r>
                          <w:t>“De Vlievleger”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</w:p>
    <w:sectPr w:rsidR="00E62707" w:rsidRPr="00223E65" w:rsidSect="000835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36" w:right="1418" w:bottom="1418" w:left="1418" w:header="709" w:footer="5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4F" w:rsidRDefault="0076484F">
      <w:r>
        <w:separator/>
      </w:r>
    </w:p>
  </w:endnote>
  <w:endnote w:type="continuationSeparator" w:id="0">
    <w:p w:rsidR="0076484F" w:rsidRDefault="0076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72" w:rsidRDefault="000C4F72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65" w:rsidRDefault="00223E65" w:rsidP="00223E65">
    <w:pPr>
      <w:pStyle w:val="Voetnoottekst"/>
      <w:ind w:left="-360" w:hanging="322"/>
      <w:rPr>
        <w:rFonts w:cs="Arial"/>
        <w:i/>
        <w:iCs/>
      </w:rPr>
    </w:pPr>
    <w:r>
      <w:rPr>
        <w:rFonts w:cs="Arial"/>
        <w:i/>
        <w:iCs/>
        <w:lang w:val="en-US"/>
      </w:rPr>
      <w:drawing>
        <wp:inline distT="0" distB="0" distL="0" distR="0">
          <wp:extent cx="1875155" cy="576580"/>
          <wp:effectExtent l="19050" t="0" r="0" b="0"/>
          <wp:docPr id="12" name="Picture 1" descr="foskopz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skopzw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3E65" w:rsidRDefault="00223E65" w:rsidP="00223E65">
    <w:pPr>
      <w:pStyle w:val="Voetnoottekst"/>
      <w:rPr>
        <w:rFonts w:cs="Arial"/>
        <w:i/>
        <w:iCs/>
        <w:sz w:val="10"/>
      </w:rPr>
    </w:pPr>
  </w:p>
  <w:p w:rsidR="0008352E" w:rsidRDefault="00223E65" w:rsidP="00223E65">
    <w:pPr>
      <w:pStyle w:val="Voetnoottekst"/>
      <w:ind w:left="-540" w:right="-547"/>
      <w:jc w:val="both"/>
    </w:pPr>
    <w:r w:rsidRPr="00C904D1">
      <w:rPr>
        <w:rFonts w:ascii="Arial Narrow" w:hAnsi="Arial Narrow" w:cs="Arial"/>
        <w:i/>
        <w:iCs/>
      </w:rPr>
      <w:t>e</w:t>
    </w:r>
    <w:r w:rsidRPr="00C904D1">
      <w:rPr>
        <w:rFonts w:ascii="Arial Narrow" w:hAnsi="Arial Narrow" w:cs="Arial"/>
        <w:i/>
        <w:iCs/>
        <w:lang w:val="nl-NL"/>
      </w:rPr>
      <w:t>enheidsleiding:</w:t>
    </w:r>
    <w:r w:rsidRPr="00C904D1">
      <w:rPr>
        <w:rFonts w:ascii="Arial Narrow" w:hAnsi="Arial Narrow"/>
      </w:rPr>
      <w:t xml:space="preserve"> Nastazja Tylzanowski, Twee Leeuwenstraat 22, Everberg, 0485/106611 – Jana Verstraete, Molenstraat 47, Kessel-Lo, 0476/553521</w:t>
    </w:r>
    <w:r w:rsidRPr="00C904D1">
      <w:rPr>
        <w:rFonts w:ascii="Arial Narrow" w:hAnsi="Arial Narrow"/>
        <w:lang w:val="nl-NL"/>
      </w:rPr>
      <w:t>– Emma Janssen,</w:t>
    </w:r>
    <w:r w:rsidRPr="00C904D1">
      <w:rPr>
        <w:rFonts w:ascii="Arial Narrow" w:hAnsi="Arial Narrow"/>
      </w:rPr>
      <w:t xml:space="preserve"> </w:t>
    </w:r>
    <w:r w:rsidRPr="00C904D1">
      <w:rPr>
        <w:rFonts w:ascii="Arial Narrow" w:hAnsi="Arial Narrow"/>
        <w:lang w:val="nl-NL"/>
      </w:rPr>
      <w:t xml:space="preserve">Platte Lostraat 507A, Kessel-Lo, 0472/492176 </w:t>
    </w:r>
    <w:r w:rsidRPr="00C904D1">
      <w:rPr>
        <w:rFonts w:ascii="Arial Narrow" w:hAnsi="Arial Narrow"/>
      </w:rPr>
      <w:t xml:space="preserve">– Jasper Verhaegen, </w:t>
    </w:r>
    <w:r w:rsidRPr="00C904D1">
      <w:rPr>
        <w:rFonts w:ascii="Arial Narrow" w:hAnsi="Arial Narrow" w:cs="Arial"/>
      </w:rPr>
      <w:t>Lodreef 18, Kessel-Lo, 0471/473488</w:t>
    </w:r>
    <w:r w:rsidRPr="00C904D1">
      <w:rPr>
        <w:rFonts w:ascii="Arial Narrow" w:hAnsi="Arial Narrow"/>
      </w:rPr>
      <w:t xml:space="preserve"> – </w:t>
    </w:r>
    <w:r w:rsidRPr="00C904D1">
      <w:rPr>
        <w:rFonts w:ascii="Arial Narrow" w:hAnsi="Arial Narrow"/>
        <w:i/>
        <w:iCs/>
        <w:lang w:val="nl-NL"/>
      </w:rPr>
      <w:t>voorzitster eenheidscomité:</w:t>
    </w:r>
    <w:r w:rsidRPr="00C904D1">
      <w:rPr>
        <w:rFonts w:ascii="Arial Narrow" w:hAnsi="Arial Narrow"/>
        <w:lang w:val="nl-NL"/>
      </w:rPr>
      <w:t xml:space="preserve"> Liesbeth Dyckmans, Platte Lostraat 507A, Kessel-Lo, 016/258134 – </w:t>
    </w:r>
    <w:r w:rsidRPr="00C904D1">
      <w:rPr>
        <w:rFonts w:ascii="Arial Narrow" w:hAnsi="Arial Narrow"/>
        <w:i/>
        <w:iCs/>
        <w:lang w:val="nl-NL"/>
      </w:rPr>
      <w:t>secretaris eenheidscomité:</w:t>
    </w:r>
    <w:r w:rsidRPr="00C904D1">
      <w:rPr>
        <w:rFonts w:ascii="Arial Narrow" w:hAnsi="Arial Narrow"/>
        <w:lang w:val="nl-NL"/>
      </w:rPr>
      <w:t xml:space="preserve"> Els Valvekens, Trolieberg 86, Kessel-Lo, 016/694404 – </w:t>
    </w:r>
    <w:r w:rsidRPr="00C904D1">
      <w:rPr>
        <w:rFonts w:ascii="Arial Narrow" w:hAnsi="Arial Narrow" w:cs="Arial"/>
        <w:i/>
        <w:iCs/>
        <w:lang w:val="nl-NL"/>
      </w:rPr>
      <w:t>website:</w:t>
    </w:r>
    <w:r w:rsidRPr="00C904D1">
      <w:rPr>
        <w:rFonts w:ascii="Arial Narrow" w:hAnsi="Arial Narrow" w:cs="Arial"/>
        <w:lang w:val="nl-NL"/>
      </w:rPr>
      <w:t xml:space="preserve"> </w:t>
    </w:r>
    <w:hyperlink r:id="rId2" w:history="1">
      <w:r w:rsidRPr="00C904D1">
        <w:rPr>
          <w:rStyle w:val="Hyperlink"/>
          <w:rFonts w:ascii="Arial Narrow" w:hAnsi="Arial Narrow"/>
          <w:color w:val="auto"/>
        </w:rPr>
        <w:t>http://www.devlievleger.be/w</w:t>
      </w:r>
    </w:hyperlink>
  </w:p>
  <w:p w:rsidR="00223E65" w:rsidRDefault="00223E65" w:rsidP="00223E65">
    <w:pPr>
      <w:pStyle w:val="Voetnoottekst"/>
      <w:ind w:left="-540" w:right="-547"/>
      <w:jc w:val="both"/>
      <w:rPr>
        <w:rFonts w:ascii="Arial Narrow" w:hAnsi="Arial Narrow"/>
      </w:rPr>
    </w:pPr>
  </w:p>
  <w:p w:rsidR="00223E65" w:rsidRPr="00223E65" w:rsidRDefault="00223E65" w:rsidP="00223E65">
    <w:pPr>
      <w:pStyle w:val="Voetnoottekst"/>
      <w:ind w:left="-540" w:right="-547"/>
      <w:jc w:val="both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5A" w:rsidRDefault="00D66B8D" w:rsidP="00DE025A">
    <w:pPr>
      <w:pStyle w:val="Voetnoottekst"/>
      <w:ind w:left="-360" w:hanging="322"/>
      <w:rPr>
        <w:rFonts w:ascii="Arial Narrow" w:hAnsi="Arial Narrow" w:cs="Arial"/>
        <w:i/>
        <w:iCs/>
      </w:rPr>
    </w:pPr>
    <w:r>
      <w:rPr>
        <w:rFonts w:cs="Arial"/>
        <w:i/>
        <w:iCs/>
        <w:lang w:val="en-US"/>
      </w:rPr>
      <w:drawing>
        <wp:inline distT="0" distB="0" distL="0" distR="0">
          <wp:extent cx="1875155" cy="576580"/>
          <wp:effectExtent l="19050" t="0" r="0" b="0"/>
          <wp:docPr id="1" name="Picture 1" descr="foskopz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skopzw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352E" w:rsidRPr="00DE025A" w:rsidRDefault="00E62707" w:rsidP="00DE025A">
    <w:pPr>
      <w:pStyle w:val="Voetnoottekst"/>
      <w:ind w:left="-360"/>
      <w:rPr>
        <w:rFonts w:ascii="Arial Narrow" w:hAnsi="Arial Narrow"/>
        <w:lang w:val="nl-NL"/>
      </w:rPr>
    </w:pPr>
    <w:r w:rsidRPr="00DE025A">
      <w:rPr>
        <w:rFonts w:ascii="Arial Narrow" w:hAnsi="Arial Narrow" w:cs="Arial"/>
        <w:i/>
        <w:iCs/>
      </w:rPr>
      <w:t>e</w:t>
    </w:r>
    <w:r w:rsidRPr="00DE025A">
      <w:rPr>
        <w:rFonts w:ascii="Arial Narrow" w:hAnsi="Arial Narrow" w:cs="Arial"/>
        <w:i/>
        <w:iCs/>
        <w:lang w:val="nl-NL"/>
      </w:rPr>
      <w:t>enheidsleiding:</w:t>
    </w:r>
    <w:r w:rsidR="00DE025A" w:rsidRPr="00DE025A">
      <w:rPr>
        <w:rFonts w:ascii="Arial Narrow" w:hAnsi="Arial Narrow"/>
      </w:rPr>
      <w:t xml:space="preserve"> Margo Verbinnen, Platte-lostraat 502, 3010 Kessel-lo, 0484/847955,margoverbinnen@hotmail.com –</w:t>
    </w:r>
    <w:r w:rsidR="00DE025A">
      <w:rPr>
        <w:rFonts w:ascii="Arial Narrow" w:hAnsi="Arial Narrow"/>
      </w:rPr>
      <w:t xml:space="preserve"> Mira Janssen, </w:t>
    </w:r>
    <w:r w:rsidR="00DE025A" w:rsidRPr="00DE025A">
      <w:rPr>
        <w:rFonts w:ascii="Arial Narrow" w:hAnsi="Arial Narrow"/>
      </w:rPr>
      <w:t xml:space="preserve">Platte-lostraat 507A, 3010 Kessel-lo, O479/261075, mirajanssen@hotmail.com </w:t>
    </w:r>
    <w:r w:rsidRPr="00DE025A">
      <w:rPr>
        <w:rFonts w:ascii="Arial Narrow" w:hAnsi="Arial Narrow"/>
      </w:rPr>
      <w:t xml:space="preserve">– </w:t>
    </w:r>
    <w:r w:rsidR="00B31D40" w:rsidRPr="00DE025A">
      <w:rPr>
        <w:rFonts w:ascii="Arial Narrow" w:hAnsi="Arial Narrow"/>
      </w:rPr>
      <w:t>Jasper Verhaegen</w:t>
    </w:r>
    <w:r w:rsidRPr="00DE025A">
      <w:rPr>
        <w:rFonts w:ascii="Arial Narrow" w:hAnsi="Arial Narrow"/>
      </w:rPr>
      <w:t xml:space="preserve">, </w:t>
    </w:r>
    <w:r w:rsidR="00B31D40" w:rsidRPr="00DE025A">
      <w:rPr>
        <w:rFonts w:ascii="Arial Narrow" w:hAnsi="Arial Narrow" w:cs="Arial"/>
      </w:rPr>
      <w:t>Lodreef 18</w:t>
    </w:r>
    <w:r w:rsidRPr="00DE025A">
      <w:rPr>
        <w:rFonts w:ascii="Arial Narrow" w:hAnsi="Arial Narrow" w:cs="Arial"/>
      </w:rPr>
      <w:t>,</w:t>
    </w:r>
    <w:r w:rsidR="00B31D40" w:rsidRPr="00DE025A">
      <w:rPr>
        <w:rFonts w:ascii="Arial Narrow" w:hAnsi="Arial Narrow" w:cs="Arial"/>
      </w:rPr>
      <w:t xml:space="preserve"> Kessel-Lo, 0471</w:t>
    </w:r>
    <w:r w:rsidRPr="00DE025A">
      <w:rPr>
        <w:rFonts w:ascii="Arial Narrow" w:hAnsi="Arial Narrow" w:cs="Arial"/>
      </w:rPr>
      <w:t>/</w:t>
    </w:r>
    <w:r w:rsidR="00B31D40" w:rsidRPr="00DE025A">
      <w:rPr>
        <w:rFonts w:ascii="Arial Narrow" w:hAnsi="Arial Narrow" w:cs="Arial"/>
      </w:rPr>
      <w:t>473488</w:t>
    </w:r>
    <w:r w:rsidRPr="00DE025A">
      <w:rPr>
        <w:rFonts w:ascii="Arial Narrow" w:hAnsi="Arial Narrow"/>
      </w:rPr>
      <w:t xml:space="preserve"> – </w:t>
    </w:r>
    <w:r w:rsidRPr="00DE025A">
      <w:rPr>
        <w:rFonts w:ascii="Arial Narrow" w:hAnsi="Arial Narrow"/>
        <w:i/>
        <w:iCs/>
        <w:lang w:val="nl-NL"/>
      </w:rPr>
      <w:t>voorzitster eenheidscomité:</w:t>
    </w:r>
    <w:r w:rsidRPr="00DE025A">
      <w:rPr>
        <w:rFonts w:ascii="Arial Narrow" w:hAnsi="Arial Narrow"/>
        <w:lang w:val="nl-NL"/>
      </w:rPr>
      <w:t xml:space="preserve"> Liesbeth Dyckmans, Platte Lostraat 507A, Kessel-Lo, 016/258134 – </w:t>
    </w:r>
    <w:r w:rsidRPr="00DE025A">
      <w:rPr>
        <w:rFonts w:ascii="Arial Narrow" w:hAnsi="Arial Narrow"/>
        <w:i/>
        <w:iCs/>
        <w:lang w:val="nl-NL"/>
      </w:rPr>
      <w:t>secretaris eenheidscomité:</w:t>
    </w:r>
    <w:r w:rsidRPr="00DE025A">
      <w:rPr>
        <w:rFonts w:ascii="Arial Narrow" w:hAnsi="Arial Narrow"/>
        <w:lang w:val="nl-NL"/>
      </w:rPr>
      <w:t xml:space="preserve"> Els Valvekens, Trolieberg 86, Kessel-Lo, 016/694404 – </w:t>
    </w:r>
    <w:r w:rsidRPr="00DE025A">
      <w:rPr>
        <w:rFonts w:ascii="Arial Narrow" w:hAnsi="Arial Narrow" w:cs="Arial"/>
        <w:i/>
        <w:iCs/>
        <w:lang w:val="nl-NL"/>
      </w:rPr>
      <w:t>website:</w:t>
    </w:r>
    <w:r w:rsidRPr="00DE025A">
      <w:rPr>
        <w:rFonts w:ascii="Arial Narrow" w:hAnsi="Arial Narrow" w:cs="Arial"/>
        <w:lang w:val="nl-NL"/>
      </w:rPr>
      <w:t xml:space="preserve"> </w:t>
    </w:r>
    <w:hyperlink r:id="rId2" w:history="1">
      <w:r w:rsidR="00C904D1" w:rsidRPr="00DE025A">
        <w:rPr>
          <w:rStyle w:val="Hyperlink"/>
          <w:rFonts w:ascii="Arial Narrow" w:hAnsi="Arial Narrow"/>
          <w:color w:val="auto"/>
        </w:rPr>
        <w:t>http://www.devlievleger.be/w</w:t>
      </w:r>
    </w:hyperlink>
  </w:p>
  <w:p w:rsidR="00E9678B" w:rsidRDefault="00E9678B">
    <w:pPr>
      <w:rPr>
        <w:rFonts w:ascii="Arial Narrow" w:hAnsi="Arial Narrow"/>
        <w:noProof/>
        <w:sz w:val="32"/>
        <w:lang w:val="nl-NL"/>
      </w:rPr>
    </w:pPr>
  </w:p>
  <w:p w:rsidR="00DE025A" w:rsidRDefault="00DE025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4F" w:rsidRDefault="0076484F">
      <w:r>
        <w:separator/>
      </w:r>
    </w:p>
  </w:footnote>
  <w:footnote w:type="continuationSeparator" w:id="0">
    <w:p w:rsidR="0076484F" w:rsidRDefault="007648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72" w:rsidRDefault="000C4F72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72" w:rsidRDefault="000C4F72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2E" w:rsidRDefault="00D66B8D">
    <w:pPr>
      <w:pStyle w:val="Koptekst"/>
      <w:rPr>
        <w:sz w:val="16"/>
      </w:rPr>
    </w:pPr>
    <w:r>
      <w:rPr>
        <w:sz w:val="16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3038979</wp:posOffset>
          </wp:positionH>
          <wp:positionV relativeFrom="paragraph">
            <wp:posOffset>1347054</wp:posOffset>
          </wp:positionV>
          <wp:extent cx="3260177" cy="7514897"/>
          <wp:effectExtent l="19050" t="0" r="0" b="0"/>
          <wp:wrapNone/>
          <wp:docPr id="3" name="Picture 1" descr="VENTJEZWbr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NTJEZWbrf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0177" cy="75148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8D"/>
    <w:rsid w:val="00035C43"/>
    <w:rsid w:val="0008352E"/>
    <w:rsid w:val="000B19CC"/>
    <w:rsid w:val="000C4F72"/>
    <w:rsid w:val="000E6A8F"/>
    <w:rsid w:val="001B3E29"/>
    <w:rsid w:val="00201AB6"/>
    <w:rsid w:val="00223E65"/>
    <w:rsid w:val="00232CFF"/>
    <w:rsid w:val="002E446B"/>
    <w:rsid w:val="0040198E"/>
    <w:rsid w:val="004740DF"/>
    <w:rsid w:val="004E218A"/>
    <w:rsid w:val="00636F33"/>
    <w:rsid w:val="00645584"/>
    <w:rsid w:val="006D16E2"/>
    <w:rsid w:val="00717E25"/>
    <w:rsid w:val="00746EDB"/>
    <w:rsid w:val="0076484F"/>
    <w:rsid w:val="00846B02"/>
    <w:rsid w:val="00847173"/>
    <w:rsid w:val="00871828"/>
    <w:rsid w:val="0095292C"/>
    <w:rsid w:val="009A5E4B"/>
    <w:rsid w:val="00A01C8E"/>
    <w:rsid w:val="00A140C1"/>
    <w:rsid w:val="00A50012"/>
    <w:rsid w:val="00A669A7"/>
    <w:rsid w:val="00AA1E61"/>
    <w:rsid w:val="00AE5C73"/>
    <w:rsid w:val="00B24450"/>
    <w:rsid w:val="00B31D40"/>
    <w:rsid w:val="00BB0477"/>
    <w:rsid w:val="00C904D1"/>
    <w:rsid w:val="00D40782"/>
    <w:rsid w:val="00D66B8D"/>
    <w:rsid w:val="00D86931"/>
    <w:rsid w:val="00DA5ED5"/>
    <w:rsid w:val="00DD1B32"/>
    <w:rsid w:val="00DE025A"/>
    <w:rsid w:val="00DF79ED"/>
    <w:rsid w:val="00E16040"/>
    <w:rsid w:val="00E62707"/>
    <w:rsid w:val="00E9678B"/>
    <w:rsid w:val="00FC55D4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8352E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semiHidden/>
    <w:rsid w:val="0008352E"/>
    <w:rPr>
      <w:rFonts w:ascii="Arial" w:hAnsi="Arial"/>
      <w:noProof/>
      <w:sz w:val="20"/>
      <w:szCs w:val="20"/>
    </w:rPr>
  </w:style>
  <w:style w:type="paragraph" w:styleId="Koptekst">
    <w:name w:val="header"/>
    <w:basedOn w:val="Normaal"/>
    <w:semiHidden/>
    <w:rsid w:val="0008352E"/>
    <w:rPr>
      <w:rFonts w:ascii="Arial" w:hAnsi="Arial"/>
      <w:b/>
      <w:bCs/>
      <w:noProof/>
      <w:sz w:val="28"/>
    </w:rPr>
  </w:style>
  <w:style w:type="paragraph" w:styleId="Voettekst">
    <w:name w:val="footer"/>
    <w:basedOn w:val="Normaal"/>
    <w:semiHidden/>
    <w:rsid w:val="0008352E"/>
    <w:pPr>
      <w:tabs>
        <w:tab w:val="center" w:pos="4536"/>
        <w:tab w:val="right" w:pos="9072"/>
      </w:tabs>
    </w:pPr>
    <w:rPr>
      <w:rFonts w:ascii="Arial" w:hAnsi="Arial"/>
      <w:noProof/>
      <w:sz w:val="22"/>
    </w:rPr>
  </w:style>
  <w:style w:type="paragraph" w:styleId="Datum">
    <w:name w:val="Date"/>
    <w:basedOn w:val="Normaal"/>
    <w:next w:val="Normaal"/>
    <w:semiHidden/>
    <w:rsid w:val="0008352E"/>
    <w:pPr>
      <w:jc w:val="right"/>
    </w:pPr>
    <w:rPr>
      <w:rFonts w:ascii="Arial" w:hAnsi="Arial"/>
      <w:noProof/>
      <w:sz w:val="22"/>
    </w:rPr>
  </w:style>
  <w:style w:type="paragraph" w:customStyle="1" w:styleId="Eenheid">
    <w:name w:val="Eenheid"/>
    <w:basedOn w:val="Plattetekst"/>
    <w:rsid w:val="0008352E"/>
    <w:pPr>
      <w:spacing w:after="0"/>
      <w:jc w:val="center"/>
    </w:pPr>
    <w:rPr>
      <w:rFonts w:ascii="Verdana" w:hAnsi="Verdana"/>
      <w:sz w:val="17"/>
    </w:rPr>
  </w:style>
  <w:style w:type="paragraph" w:customStyle="1" w:styleId="Ondertekening">
    <w:name w:val="Ondertekening"/>
    <w:basedOn w:val="Normaal"/>
    <w:rsid w:val="0008352E"/>
    <w:rPr>
      <w:rFonts w:ascii="Arial" w:hAnsi="Arial"/>
      <w:noProof/>
      <w:sz w:val="22"/>
    </w:rPr>
  </w:style>
  <w:style w:type="paragraph" w:styleId="Plattetekst3">
    <w:name w:val="Body Text 3"/>
    <w:basedOn w:val="Normaal"/>
    <w:semiHidden/>
    <w:rsid w:val="0008352E"/>
    <w:pPr>
      <w:jc w:val="both"/>
    </w:pPr>
    <w:rPr>
      <w:rFonts w:ascii="Arial" w:hAnsi="Arial"/>
      <w:noProof/>
      <w:sz w:val="22"/>
    </w:rPr>
  </w:style>
  <w:style w:type="paragraph" w:styleId="Plattetekst">
    <w:name w:val="Body Text"/>
    <w:basedOn w:val="Normaal"/>
    <w:semiHidden/>
    <w:rsid w:val="0008352E"/>
    <w:pPr>
      <w:spacing w:after="120"/>
    </w:pPr>
  </w:style>
  <w:style w:type="character" w:styleId="Hyperlink">
    <w:name w:val="Hyperlink"/>
    <w:basedOn w:val="Standaardalinea-lettertype"/>
    <w:semiHidden/>
    <w:rsid w:val="0008352E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9678B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9678B"/>
    <w:rPr>
      <w:rFonts w:ascii="Tahoma" w:hAnsi="Tahoma" w:cs="Tahoma"/>
      <w:sz w:val="16"/>
      <w:szCs w:val="16"/>
      <w:lang w:eastAsia="nl-NL"/>
    </w:rPr>
  </w:style>
  <w:style w:type="paragraph" w:customStyle="1" w:styleId="Default">
    <w:name w:val="Default"/>
    <w:rsid w:val="00DE025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8352E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semiHidden/>
    <w:rsid w:val="0008352E"/>
    <w:rPr>
      <w:rFonts w:ascii="Arial" w:hAnsi="Arial"/>
      <w:noProof/>
      <w:sz w:val="20"/>
      <w:szCs w:val="20"/>
    </w:rPr>
  </w:style>
  <w:style w:type="paragraph" w:styleId="Koptekst">
    <w:name w:val="header"/>
    <w:basedOn w:val="Normaal"/>
    <w:semiHidden/>
    <w:rsid w:val="0008352E"/>
    <w:rPr>
      <w:rFonts w:ascii="Arial" w:hAnsi="Arial"/>
      <w:b/>
      <w:bCs/>
      <w:noProof/>
      <w:sz w:val="28"/>
    </w:rPr>
  </w:style>
  <w:style w:type="paragraph" w:styleId="Voettekst">
    <w:name w:val="footer"/>
    <w:basedOn w:val="Normaal"/>
    <w:semiHidden/>
    <w:rsid w:val="0008352E"/>
    <w:pPr>
      <w:tabs>
        <w:tab w:val="center" w:pos="4536"/>
        <w:tab w:val="right" w:pos="9072"/>
      </w:tabs>
    </w:pPr>
    <w:rPr>
      <w:rFonts w:ascii="Arial" w:hAnsi="Arial"/>
      <w:noProof/>
      <w:sz w:val="22"/>
    </w:rPr>
  </w:style>
  <w:style w:type="paragraph" w:styleId="Datum">
    <w:name w:val="Date"/>
    <w:basedOn w:val="Normaal"/>
    <w:next w:val="Normaal"/>
    <w:semiHidden/>
    <w:rsid w:val="0008352E"/>
    <w:pPr>
      <w:jc w:val="right"/>
    </w:pPr>
    <w:rPr>
      <w:rFonts w:ascii="Arial" w:hAnsi="Arial"/>
      <w:noProof/>
      <w:sz w:val="22"/>
    </w:rPr>
  </w:style>
  <w:style w:type="paragraph" w:customStyle="1" w:styleId="Eenheid">
    <w:name w:val="Eenheid"/>
    <w:basedOn w:val="Plattetekst"/>
    <w:rsid w:val="0008352E"/>
    <w:pPr>
      <w:spacing w:after="0"/>
      <w:jc w:val="center"/>
    </w:pPr>
    <w:rPr>
      <w:rFonts w:ascii="Verdana" w:hAnsi="Verdana"/>
      <w:sz w:val="17"/>
    </w:rPr>
  </w:style>
  <w:style w:type="paragraph" w:customStyle="1" w:styleId="Ondertekening">
    <w:name w:val="Ondertekening"/>
    <w:basedOn w:val="Normaal"/>
    <w:rsid w:val="0008352E"/>
    <w:rPr>
      <w:rFonts w:ascii="Arial" w:hAnsi="Arial"/>
      <w:noProof/>
      <w:sz w:val="22"/>
    </w:rPr>
  </w:style>
  <w:style w:type="paragraph" w:styleId="Plattetekst3">
    <w:name w:val="Body Text 3"/>
    <w:basedOn w:val="Normaal"/>
    <w:semiHidden/>
    <w:rsid w:val="0008352E"/>
    <w:pPr>
      <w:jc w:val="both"/>
    </w:pPr>
    <w:rPr>
      <w:rFonts w:ascii="Arial" w:hAnsi="Arial"/>
      <w:noProof/>
      <w:sz w:val="22"/>
    </w:rPr>
  </w:style>
  <w:style w:type="paragraph" w:styleId="Plattetekst">
    <w:name w:val="Body Text"/>
    <w:basedOn w:val="Normaal"/>
    <w:semiHidden/>
    <w:rsid w:val="0008352E"/>
    <w:pPr>
      <w:spacing w:after="120"/>
    </w:pPr>
  </w:style>
  <w:style w:type="character" w:styleId="Hyperlink">
    <w:name w:val="Hyperlink"/>
    <w:basedOn w:val="Standaardalinea-lettertype"/>
    <w:semiHidden/>
    <w:rsid w:val="0008352E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9678B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9678B"/>
    <w:rPr>
      <w:rFonts w:ascii="Tahoma" w:hAnsi="Tahoma" w:cs="Tahoma"/>
      <w:sz w:val="16"/>
      <w:szCs w:val="16"/>
      <w:lang w:eastAsia="nl-NL"/>
    </w:rPr>
  </w:style>
  <w:style w:type="paragraph" w:customStyle="1" w:styleId="Default">
    <w:name w:val="Default"/>
    <w:rsid w:val="00DE025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loorvanboxem@hotmail.com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devlievleger.be/w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devlievleger.be/w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3684-7C07-0A43-9F39-FF60BAE6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660</Characters>
  <Application>Microsoft Macintosh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Links>
    <vt:vector size="42" baseType="variant">
      <vt:variant>
        <vt:i4>5439523</vt:i4>
      </vt:variant>
      <vt:variant>
        <vt:i4>0</vt:i4>
      </vt:variant>
      <vt:variant>
        <vt:i4>0</vt:i4>
      </vt:variant>
      <vt:variant>
        <vt:i4>5</vt:i4>
      </vt:variant>
      <vt:variant>
        <vt:lpwstr>mailto:jonfiore1@hotmail.com</vt:lpwstr>
      </vt:variant>
      <vt:variant>
        <vt:lpwstr/>
      </vt:variant>
      <vt:variant>
        <vt:i4>196608</vt:i4>
      </vt:variant>
      <vt:variant>
        <vt:i4>2330</vt:i4>
      </vt:variant>
      <vt:variant>
        <vt:i4>1026</vt:i4>
      </vt:variant>
      <vt:variant>
        <vt:i4>1</vt:i4>
      </vt:variant>
      <vt:variant>
        <vt:lpwstr>foskopzw1</vt:lpwstr>
      </vt:variant>
      <vt:variant>
        <vt:lpwstr/>
      </vt:variant>
      <vt:variant>
        <vt:i4>196608</vt:i4>
      </vt:variant>
      <vt:variant>
        <vt:i4>2634</vt:i4>
      </vt:variant>
      <vt:variant>
        <vt:i4>1025</vt:i4>
      </vt:variant>
      <vt:variant>
        <vt:i4>1</vt:i4>
      </vt:variant>
      <vt:variant>
        <vt:lpwstr>foskopzw1</vt:lpwstr>
      </vt:variant>
      <vt:variant>
        <vt:lpwstr/>
      </vt:variant>
      <vt:variant>
        <vt:i4>4390924</vt:i4>
      </vt:variant>
      <vt:variant>
        <vt:i4>-1</vt:i4>
      </vt:variant>
      <vt:variant>
        <vt:i4>2049</vt:i4>
      </vt:variant>
      <vt:variant>
        <vt:i4>1</vt:i4>
      </vt:variant>
      <vt:variant>
        <vt:lpwstr>VENTJEZWbrf2</vt:lpwstr>
      </vt:variant>
      <vt:variant>
        <vt:lpwstr/>
      </vt:variant>
      <vt:variant>
        <vt:i4>4128813</vt:i4>
      </vt:variant>
      <vt:variant>
        <vt:i4>-1</vt:i4>
      </vt:variant>
      <vt:variant>
        <vt:i4>2050</vt:i4>
      </vt:variant>
      <vt:variant>
        <vt:i4>1</vt:i4>
      </vt:variant>
      <vt:variant>
        <vt:lpwstr>Vlie264</vt:lpwstr>
      </vt:variant>
      <vt:variant>
        <vt:lpwstr/>
      </vt:variant>
      <vt:variant>
        <vt:i4>4390924</vt:i4>
      </vt:variant>
      <vt:variant>
        <vt:i4>-1</vt:i4>
      </vt:variant>
      <vt:variant>
        <vt:i4>2051</vt:i4>
      </vt:variant>
      <vt:variant>
        <vt:i4>1</vt:i4>
      </vt:variant>
      <vt:variant>
        <vt:lpwstr>VENTJEZWbrf2</vt:lpwstr>
      </vt:variant>
      <vt:variant>
        <vt:lpwstr/>
      </vt:variant>
      <vt:variant>
        <vt:i4>4128813</vt:i4>
      </vt:variant>
      <vt:variant>
        <vt:i4>-1</vt:i4>
      </vt:variant>
      <vt:variant>
        <vt:i4>1027</vt:i4>
      </vt:variant>
      <vt:variant>
        <vt:i4>1</vt:i4>
      </vt:variant>
      <vt:variant>
        <vt:lpwstr>Vlie264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Margo Verbinnen</cp:lastModifiedBy>
  <cp:revision>2</cp:revision>
  <cp:lastPrinted>2011-04-10T21:08:00Z</cp:lastPrinted>
  <dcterms:created xsi:type="dcterms:W3CDTF">2013-02-23T10:40:00Z</dcterms:created>
  <dcterms:modified xsi:type="dcterms:W3CDTF">2013-02-23T10:40:00Z</dcterms:modified>
</cp:coreProperties>
</file>