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60032C3" w14:textId="77777777" w:rsidR="00761C0E" w:rsidRDefault="003B2669" w:rsidP="000C2A8F">
      <w:pPr>
        <w:pStyle w:val="Kop1"/>
        <w:rPr>
          <w:rFonts w:ascii="Andalus" w:hAnsi="Andalus" w:cs="Andalus"/>
          <w:sz w:val="20"/>
          <w:szCs w:val="20"/>
        </w:rPr>
      </w:pPr>
      <w:bookmarkStart w:id="0" w:name="_GoBack"/>
      <w:bookmarkEnd w:id="0"/>
      <w:r>
        <w:rPr>
          <w:noProof/>
          <w:lang w:eastAsia="nl-BE"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10A5CE09" wp14:editId="43DDE9B7">
                <wp:simplePos x="0" y="0"/>
                <wp:positionH relativeFrom="column">
                  <wp:posOffset>-228600</wp:posOffset>
                </wp:positionH>
                <wp:positionV relativeFrom="page">
                  <wp:posOffset>746760</wp:posOffset>
                </wp:positionV>
                <wp:extent cx="1371600" cy="1256665"/>
                <wp:effectExtent l="0" t="0" r="0" b="3175"/>
                <wp:wrapSquare wrapText="bothSides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56665"/>
                          <a:chOff x="-360" y="1176"/>
                          <a:chExt cx="2160" cy="1979"/>
                        </a:xfrm>
                      </wpg:grpSpPr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1176"/>
                            <a:ext cx="1794" cy="1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360" y="2551"/>
                            <a:ext cx="2159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E7539C1" w14:textId="77777777" w:rsidR="00761C0E" w:rsidRDefault="00761C0E">
                              <w:pPr>
                                <w:jc w:val="center"/>
                                <w:rPr>
                                  <w:rFonts w:ascii="Verdana" w:hAnsi="Verdana" w:cs="Verdana"/>
                                  <w:sz w:val="17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sz w:val="17"/>
                                </w:rPr>
                                <w:t>264</w:t>
                              </w:r>
                              <w:r>
                                <w:rPr>
                                  <w:rFonts w:ascii="Verdana" w:hAnsi="Verdana" w:cs="Verdana"/>
                                  <w:sz w:val="17"/>
                                  <w:vertAlign w:val="superscript"/>
                                </w:rPr>
                                <w:t>e</w:t>
                              </w:r>
                              <w:r>
                                <w:rPr>
                                  <w:rFonts w:ascii="Verdana" w:hAnsi="Verdana" w:cs="Verdana"/>
                                  <w:sz w:val="17"/>
                                </w:rPr>
                                <w:t xml:space="preserve"> F.O.S. Kessel-Lo</w:t>
                              </w:r>
                            </w:p>
                            <w:p w14:paraId="52357D0D" w14:textId="77777777" w:rsidR="00761C0E" w:rsidRDefault="00761C0E">
                              <w:pPr>
                                <w:jc w:val="center"/>
                                <w:rPr>
                                  <w:rFonts w:ascii="Verdana" w:hAnsi="Verdana" w:cs="Verdana"/>
                                  <w:sz w:val="17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sz w:val="17"/>
                                </w:rPr>
                                <w:t>“De Vlievleger”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5CE09" id="Group 2" o:spid="_x0000_s1026" style="position:absolute;left:0;text-align:left;margin-left:-18pt;margin-top:58.8pt;width:108pt;height:98.95pt;z-index:-251658752;mso-wrap-distance-left:0;mso-wrap-distance-right:0;mso-position-vertical-relative:page" coordorigin="-360,1176" coordsize="2160,19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;top:1176;width:1794;height:1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" strokecolor="gray">
                  <v:fill recolor="t" type="frame"/>
                  <v:stroke joinstyle="round"/>
                  <v:imagedata r:id="rId9" o:title=""/>
                  <v:shadow color="black" opacity="49150f" offset=".74833mm,.74833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-360;top:2551;width:2159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" filled="f" stroked="f" strokecolor="gray">
                  <v:stroke joinstyle="round"/>
                  <v:textbox>
                    <w:txbxContent>
                      <w:p w14:paraId="5E7539C1" w14:textId="77777777" w:rsidR="00761C0E" w:rsidRDefault="00761C0E">
                        <w:pPr>
                          <w:jc w:val="center"/>
                          <w:rPr>
                            <w:rFonts w:ascii="Verdana" w:hAnsi="Verdana" w:cs="Verdana"/>
                            <w:sz w:val="17"/>
                          </w:rPr>
                        </w:pPr>
                        <w:r>
                          <w:rPr>
                            <w:rFonts w:ascii="Verdana" w:hAnsi="Verdana" w:cs="Verdana"/>
                            <w:sz w:val="17"/>
                          </w:rPr>
                          <w:t>264</w:t>
                        </w:r>
                        <w:r>
                          <w:rPr>
                            <w:rFonts w:ascii="Verdana" w:hAnsi="Verdana" w:cs="Verdana"/>
                            <w:sz w:val="17"/>
                            <w:vertAlign w:val="superscript"/>
                          </w:rPr>
                          <w:t>e</w:t>
                        </w:r>
                        <w:r>
                          <w:rPr>
                            <w:rFonts w:ascii="Verdana" w:hAnsi="Verdana" w:cs="Verdana"/>
                            <w:sz w:val="17"/>
                          </w:rPr>
                          <w:t xml:space="preserve"> F.O.S. Kessel-Lo</w:t>
                        </w:r>
                      </w:p>
                      <w:p w14:paraId="52357D0D" w14:textId="77777777" w:rsidR="00761C0E" w:rsidRDefault="00761C0E">
                        <w:pPr>
                          <w:jc w:val="center"/>
                          <w:rPr>
                            <w:rFonts w:ascii="Verdana" w:hAnsi="Verdana" w:cs="Verdana"/>
                            <w:sz w:val="17"/>
                          </w:rPr>
                        </w:pPr>
                        <w:r>
                          <w:rPr>
                            <w:rFonts w:ascii="Verdana" w:hAnsi="Verdana" w:cs="Verdana"/>
                            <w:sz w:val="17"/>
                          </w:rPr>
                          <w:t>“De Vlievleger”</w:t>
                        </w:r>
                      </w:p>
                    </w:txbxContent>
                  </v:textbox>
                </v:shape>
                <w10:wrap type="square" anchory="page"/>
              </v:group>
            </w:pict>
          </mc:Fallback>
        </mc:AlternateContent>
      </w:r>
    </w:p>
    <w:p w14:paraId="20A82D65" w14:textId="77777777" w:rsidR="00761C0E" w:rsidRDefault="00761C0E">
      <w:pPr>
        <w:pStyle w:val="Datum1"/>
        <w:rPr>
          <w:rFonts w:ascii="Andalus" w:hAnsi="Andalus" w:cs="Andalus"/>
        </w:rPr>
      </w:pPr>
    </w:p>
    <w:p w14:paraId="6EE24B43" w14:textId="77777777" w:rsidR="00761C0E" w:rsidRDefault="003B2669" w:rsidP="003B2669">
      <w:pPr>
        <w:jc w:val="center"/>
        <w:rPr>
          <w:rFonts w:ascii="Comic Sans MS" w:hAnsi="Comic Sans MS" w:cs="Comic Sans MS"/>
          <w:b/>
          <w:sz w:val="18"/>
          <w:szCs w:val="18"/>
          <w:lang w:val="fr-FR"/>
        </w:rPr>
      </w:pPr>
      <w:r w:rsidRPr="003B2669">
        <w:rPr>
          <w:rFonts w:ascii="Candara" w:hAnsi="Candara" w:cs="Andalus"/>
          <w:b/>
          <w:sz w:val="48"/>
          <w:szCs w:val="48"/>
        </w:rPr>
        <w:t>Uitnodiging</w:t>
      </w:r>
      <w:r w:rsidRPr="003B2669">
        <w:rPr>
          <w:rFonts w:ascii="Candara" w:hAnsi="Candara" w:cs="Andalus"/>
          <w:b/>
          <w:sz w:val="52"/>
          <w:szCs w:val="52"/>
        </w:rPr>
        <w:t xml:space="preserve"> </w:t>
      </w:r>
      <w:r>
        <w:rPr>
          <w:rFonts w:ascii="Candara" w:hAnsi="Candara" w:cs="Andalus"/>
          <w:b/>
          <w:sz w:val="52"/>
          <w:szCs w:val="52"/>
        </w:rPr>
        <w:t>FOStival</w:t>
      </w:r>
    </w:p>
    <w:p w14:paraId="7A6E45CB" w14:textId="77777777" w:rsidR="00761C0E" w:rsidRDefault="00761C0E">
      <w:pPr>
        <w:jc w:val="right"/>
        <w:rPr>
          <w:rFonts w:ascii="Comic Sans MS" w:hAnsi="Comic Sans MS" w:cs="Comic Sans MS"/>
          <w:b/>
          <w:sz w:val="18"/>
          <w:szCs w:val="18"/>
          <w:lang w:val="fr-FR"/>
        </w:rPr>
      </w:pPr>
      <w:r>
        <w:rPr>
          <w:b/>
          <w:lang w:eastAsia="en-US" w:bidi="en-US"/>
        </w:rPr>
        <w:t xml:space="preserve"> </w:t>
      </w:r>
    </w:p>
    <w:p w14:paraId="737871B5" w14:textId="77777777" w:rsidR="003B2669" w:rsidRDefault="00761C0E" w:rsidP="002E7CBF">
      <w:pPr>
        <w:pStyle w:val="Datum"/>
        <w:jc w:val="left"/>
        <w:rPr>
          <w:rFonts w:ascii="Candara" w:hAnsi="Candara" w:cs="Andalus"/>
          <w:sz w:val="18"/>
          <w:szCs w:val="18"/>
        </w:rPr>
      </w:pPr>
      <w:r>
        <w:rPr>
          <w:rFonts w:ascii="Comic Sans MS" w:hAnsi="Comic Sans MS" w:cs="Comic Sans MS"/>
          <w:b/>
          <w:sz w:val="18"/>
          <w:szCs w:val="18"/>
          <w:lang w:val="fr-FR"/>
        </w:rPr>
        <w:tab/>
      </w:r>
    </w:p>
    <w:p w14:paraId="6EAF1B6C" w14:textId="77777777" w:rsidR="003B2669" w:rsidRDefault="003B2669" w:rsidP="002E7CBF">
      <w:pPr>
        <w:pStyle w:val="Datum"/>
        <w:jc w:val="left"/>
        <w:rPr>
          <w:rFonts w:ascii="Candara" w:hAnsi="Candara" w:cs="Andalus"/>
          <w:sz w:val="18"/>
          <w:szCs w:val="18"/>
        </w:rPr>
      </w:pPr>
    </w:p>
    <w:p w14:paraId="4EBBE303" w14:textId="77777777" w:rsidR="002E7CBF" w:rsidRPr="003B2669" w:rsidRDefault="003B2669" w:rsidP="002E7CBF">
      <w:pPr>
        <w:pStyle w:val="Datum"/>
        <w:jc w:val="left"/>
        <w:rPr>
          <w:rFonts w:ascii="Andalus" w:hAnsi="Andalus" w:cs="Andalus"/>
          <w:sz w:val="20"/>
          <w:szCs w:val="20"/>
        </w:rPr>
      </w:pPr>
      <w:r w:rsidRPr="003B2669">
        <w:rPr>
          <w:rFonts w:ascii="Candara" w:hAnsi="Candara" w:cs="Andalus"/>
          <w:sz w:val="20"/>
          <w:szCs w:val="20"/>
        </w:rPr>
        <w:t>Beste</w:t>
      </w:r>
      <w:r>
        <w:rPr>
          <w:rFonts w:ascii="Candara" w:hAnsi="Candara" w:cs="Andalus"/>
          <w:sz w:val="20"/>
          <w:szCs w:val="20"/>
        </w:rPr>
        <w:t xml:space="preserve"> ouder, beste Vlievlegervriend</w:t>
      </w:r>
      <w:r w:rsidR="002E7CBF" w:rsidRPr="003B2669">
        <w:rPr>
          <w:rFonts w:ascii="Candara" w:hAnsi="Candara" w:cs="Andalus"/>
          <w:sz w:val="20"/>
          <w:szCs w:val="20"/>
        </w:rPr>
        <w:t>,</w:t>
      </w:r>
    </w:p>
    <w:p w14:paraId="1900CFC5" w14:textId="77777777" w:rsidR="002E7CBF" w:rsidRDefault="002E7CBF" w:rsidP="002E7CBF">
      <w:pPr>
        <w:tabs>
          <w:tab w:val="left" w:pos="5464"/>
        </w:tabs>
        <w:rPr>
          <w:rFonts w:ascii="Candara" w:hAnsi="Candara" w:cs="Andalus"/>
          <w:sz w:val="18"/>
          <w:szCs w:val="18"/>
        </w:rPr>
      </w:pPr>
    </w:p>
    <w:p w14:paraId="039A46F8" w14:textId="2C320BBE" w:rsidR="00BF7C2C" w:rsidRPr="00607DD7" w:rsidRDefault="008A329A" w:rsidP="002E7CBF">
      <w:pPr>
        <w:tabs>
          <w:tab w:val="left" w:pos="5464"/>
        </w:tabs>
        <w:rPr>
          <w:rFonts w:ascii="Candara" w:hAnsi="Candara" w:cs="Andalus"/>
          <w:sz w:val="20"/>
          <w:szCs w:val="20"/>
        </w:rPr>
      </w:pPr>
      <w:r w:rsidRPr="00607DD7">
        <w:rPr>
          <w:rFonts w:ascii="Candara" w:hAnsi="Candara" w:cs="Andalus"/>
          <w:sz w:val="20"/>
          <w:szCs w:val="20"/>
        </w:rPr>
        <w:t>Het ee</w:t>
      </w:r>
      <w:r w:rsidR="002E7CBF" w:rsidRPr="00607DD7">
        <w:rPr>
          <w:rFonts w:ascii="Candara" w:hAnsi="Candara" w:cs="Andalus"/>
          <w:sz w:val="20"/>
          <w:szCs w:val="20"/>
        </w:rPr>
        <w:t>nheidscomité en de leiding van de 264</w:t>
      </w:r>
      <w:r w:rsidR="002E7CBF" w:rsidRPr="00607DD7">
        <w:rPr>
          <w:rFonts w:ascii="Candara" w:hAnsi="Candara" w:cs="Andalus"/>
          <w:sz w:val="20"/>
          <w:szCs w:val="20"/>
          <w:vertAlign w:val="superscript"/>
        </w:rPr>
        <w:t>ste</w:t>
      </w:r>
      <w:r w:rsidR="003B2669" w:rsidRPr="00607DD7">
        <w:rPr>
          <w:rFonts w:ascii="Candara" w:hAnsi="Candara" w:cs="Andalus"/>
          <w:sz w:val="20"/>
          <w:szCs w:val="20"/>
        </w:rPr>
        <w:t xml:space="preserve"> F.O.S. </w:t>
      </w:r>
      <w:r w:rsidR="002E7CBF" w:rsidRPr="00607DD7">
        <w:rPr>
          <w:rFonts w:ascii="Candara" w:hAnsi="Candara" w:cs="Andalus"/>
          <w:sz w:val="20"/>
          <w:szCs w:val="20"/>
        </w:rPr>
        <w:t xml:space="preserve">“De Vlievleger” </w:t>
      </w:r>
      <w:r w:rsidR="003B2669" w:rsidRPr="00607DD7">
        <w:rPr>
          <w:rFonts w:ascii="Candara" w:hAnsi="Candara" w:cs="Andalus"/>
          <w:sz w:val="20"/>
          <w:szCs w:val="20"/>
        </w:rPr>
        <w:t>nodig</w:t>
      </w:r>
      <w:r w:rsidR="004A65B7" w:rsidRPr="00607DD7">
        <w:rPr>
          <w:rFonts w:ascii="Candara" w:hAnsi="Candara" w:cs="Andalus"/>
          <w:sz w:val="20"/>
          <w:szCs w:val="20"/>
        </w:rPr>
        <w:t>en</w:t>
      </w:r>
      <w:r w:rsidR="003B2669" w:rsidRPr="00607DD7">
        <w:rPr>
          <w:rFonts w:ascii="Candara" w:hAnsi="Candara" w:cs="Andalus"/>
          <w:sz w:val="20"/>
          <w:szCs w:val="20"/>
        </w:rPr>
        <w:t xml:space="preserve"> je van harte uit op </w:t>
      </w:r>
      <w:r w:rsidR="00B337FC" w:rsidRPr="00607DD7">
        <w:rPr>
          <w:rFonts w:ascii="Candara" w:hAnsi="Candara" w:cs="Andalus"/>
          <w:sz w:val="20"/>
          <w:szCs w:val="20"/>
        </w:rPr>
        <w:t xml:space="preserve">het gezelligste </w:t>
      </w:r>
      <w:r w:rsidR="003B2669" w:rsidRPr="00607DD7">
        <w:rPr>
          <w:rFonts w:ascii="Candara" w:hAnsi="Candara" w:cs="Andalus"/>
          <w:sz w:val="20"/>
          <w:szCs w:val="20"/>
        </w:rPr>
        <w:t xml:space="preserve">FOStival </w:t>
      </w:r>
      <w:r w:rsidR="00B337FC" w:rsidRPr="00607DD7">
        <w:rPr>
          <w:rFonts w:ascii="Candara" w:hAnsi="Candara" w:cs="Andalus"/>
          <w:sz w:val="20"/>
          <w:szCs w:val="20"/>
        </w:rPr>
        <w:t xml:space="preserve">van het jaar en dat op </w:t>
      </w:r>
      <w:r w:rsidR="003B2669" w:rsidRPr="00607DD7">
        <w:rPr>
          <w:rFonts w:ascii="Candara" w:hAnsi="Candara" w:cs="Andalus"/>
          <w:sz w:val="20"/>
          <w:szCs w:val="20"/>
        </w:rPr>
        <w:t xml:space="preserve"> </w:t>
      </w:r>
      <w:r w:rsidR="003B2669" w:rsidRPr="00607DD7">
        <w:rPr>
          <w:rFonts w:ascii="Candara" w:hAnsi="Candara" w:cs="Andalus"/>
          <w:b/>
          <w:sz w:val="20"/>
          <w:szCs w:val="20"/>
        </w:rPr>
        <w:t>zaterdag 14 oktober</w:t>
      </w:r>
      <w:r w:rsidR="003B2669" w:rsidRPr="00607DD7">
        <w:rPr>
          <w:rFonts w:ascii="Candara" w:hAnsi="Candara" w:cs="Andalus"/>
          <w:sz w:val="20"/>
          <w:szCs w:val="20"/>
        </w:rPr>
        <w:t>!</w:t>
      </w:r>
      <w:r w:rsidRPr="00607DD7">
        <w:rPr>
          <w:rFonts w:ascii="Candara" w:hAnsi="Candara" w:cs="Andalus"/>
          <w:sz w:val="20"/>
          <w:szCs w:val="20"/>
        </w:rPr>
        <w:t xml:space="preserve"> </w:t>
      </w:r>
    </w:p>
    <w:p w14:paraId="5556034C" w14:textId="77777777" w:rsidR="00BF7C2C" w:rsidRDefault="00BF7C2C" w:rsidP="002E7CBF">
      <w:pPr>
        <w:tabs>
          <w:tab w:val="left" w:pos="5464"/>
        </w:tabs>
        <w:rPr>
          <w:rFonts w:ascii="Candara" w:hAnsi="Candara" w:cs="Andalus"/>
          <w:sz w:val="18"/>
          <w:szCs w:val="18"/>
        </w:rPr>
      </w:pPr>
    </w:p>
    <w:p w14:paraId="576C0EA1" w14:textId="33B7C5F5" w:rsidR="004A65B7" w:rsidRPr="00607DD7" w:rsidRDefault="007A027F" w:rsidP="002E7CBF">
      <w:pPr>
        <w:tabs>
          <w:tab w:val="left" w:pos="5464"/>
        </w:tabs>
        <w:rPr>
          <w:rFonts w:ascii="Candara" w:hAnsi="Candara" w:cs="Andalus"/>
          <w:sz w:val="20"/>
          <w:szCs w:val="20"/>
        </w:rPr>
      </w:pPr>
      <w:r w:rsidRPr="00607DD7">
        <w:rPr>
          <w:rFonts w:ascii="Candara" w:hAnsi="Candara" w:cs="Andalus"/>
          <w:sz w:val="20"/>
          <w:szCs w:val="20"/>
        </w:rPr>
        <w:t xml:space="preserve">De kinderen </w:t>
      </w:r>
      <w:r w:rsidR="00B337FC" w:rsidRPr="00607DD7">
        <w:rPr>
          <w:rFonts w:ascii="Candara" w:hAnsi="Candara" w:cs="Andalus"/>
          <w:sz w:val="20"/>
          <w:szCs w:val="20"/>
        </w:rPr>
        <w:t>starten</w:t>
      </w:r>
      <w:r w:rsidR="00607DD7">
        <w:rPr>
          <w:rFonts w:ascii="Candara" w:hAnsi="Candara" w:cs="Andalus"/>
          <w:sz w:val="20"/>
          <w:szCs w:val="20"/>
        </w:rPr>
        <w:t>,</w:t>
      </w:r>
      <w:r w:rsidR="00B337FC" w:rsidRPr="00607DD7">
        <w:rPr>
          <w:rFonts w:ascii="Candara" w:hAnsi="Candara" w:cs="Andalus"/>
          <w:sz w:val="20"/>
          <w:szCs w:val="20"/>
        </w:rPr>
        <w:t xml:space="preserve"> zoals gewoonlijk</w:t>
      </w:r>
      <w:r w:rsidR="00607DD7">
        <w:rPr>
          <w:rFonts w:ascii="Candara" w:hAnsi="Candara" w:cs="Andalus"/>
          <w:sz w:val="20"/>
          <w:szCs w:val="20"/>
        </w:rPr>
        <w:t>,</w:t>
      </w:r>
      <w:r w:rsidR="00B337FC" w:rsidRPr="00607DD7">
        <w:rPr>
          <w:rFonts w:ascii="Candara" w:hAnsi="Candara" w:cs="Andalus"/>
          <w:sz w:val="20"/>
          <w:szCs w:val="20"/>
        </w:rPr>
        <w:t xml:space="preserve"> om 14u met de vergadering en vanaf 16u gooien we de deuren </w:t>
      </w:r>
      <w:r w:rsidR="00607DD7" w:rsidRPr="00607DD7">
        <w:rPr>
          <w:rFonts w:ascii="Candara" w:hAnsi="Candara" w:cs="Andalus"/>
          <w:sz w:val="20"/>
          <w:szCs w:val="20"/>
        </w:rPr>
        <w:t>ook voor jou</w:t>
      </w:r>
      <w:r w:rsidR="00B337FC" w:rsidRPr="00607DD7">
        <w:rPr>
          <w:rFonts w:ascii="Candara" w:hAnsi="Candara" w:cs="Andalus"/>
          <w:sz w:val="20"/>
          <w:szCs w:val="20"/>
        </w:rPr>
        <w:t xml:space="preserve"> open.</w:t>
      </w:r>
    </w:p>
    <w:p w14:paraId="51B72DD7" w14:textId="77777777" w:rsidR="004A65B7" w:rsidRDefault="004A65B7" w:rsidP="002E7CBF">
      <w:pPr>
        <w:tabs>
          <w:tab w:val="left" w:pos="5464"/>
        </w:tabs>
        <w:rPr>
          <w:rFonts w:ascii="Candara" w:hAnsi="Candara" w:cs="Andalus"/>
          <w:sz w:val="18"/>
          <w:szCs w:val="18"/>
        </w:rPr>
      </w:pPr>
    </w:p>
    <w:p w14:paraId="3AF2AA87" w14:textId="7A766272" w:rsidR="00D62BC0" w:rsidRPr="00D62BC0" w:rsidRDefault="004A65B7" w:rsidP="002E7CBF">
      <w:pPr>
        <w:tabs>
          <w:tab w:val="left" w:pos="5464"/>
        </w:tabs>
        <w:rPr>
          <w:rFonts w:ascii="Candara" w:hAnsi="Candara" w:cs="Andalus"/>
          <w:sz w:val="24"/>
        </w:rPr>
      </w:pPr>
      <w:r w:rsidRPr="00D62BC0">
        <w:rPr>
          <w:rFonts w:ascii="Candara" w:hAnsi="Candara" w:cs="Andalus"/>
          <w:sz w:val="24"/>
        </w:rPr>
        <w:t>Wat staat er op het programma</w:t>
      </w:r>
      <w:r w:rsidR="00B337FC">
        <w:rPr>
          <w:rFonts w:ascii="Candara" w:hAnsi="Candara" w:cs="Andalus"/>
          <w:sz w:val="24"/>
        </w:rPr>
        <w:t xml:space="preserve"> die namiddag</w:t>
      </w:r>
      <w:r w:rsidRPr="00D62BC0">
        <w:rPr>
          <w:rFonts w:ascii="Candara" w:hAnsi="Candara" w:cs="Andalus"/>
          <w:sz w:val="24"/>
        </w:rPr>
        <w:t xml:space="preserve">? </w:t>
      </w:r>
    </w:p>
    <w:p w14:paraId="2085106F" w14:textId="77777777" w:rsidR="00D62BC0" w:rsidRDefault="00D62BC0" w:rsidP="002E7CBF">
      <w:pPr>
        <w:tabs>
          <w:tab w:val="left" w:pos="5464"/>
        </w:tabs>
        <w:rPr>
          <w:rFonts w:ascii="Candara" w:hAnsi="Candara" w:cs="Andalus"/>
          <w:sz w:val="18"/>
          <w:szCs w:val="18"/>
        </w:rPr>
      </w:pPr>
    </w:p>
    <w:p w14:paraId="5BDB2B4C" w14:textId="7860C3FD" w:rsidR="002E7CBF" w:rsidRPr="00F22B30" w:rsidRDefault="00B337FC" w:rsidP="002E7CBF">
      <w:pPr>
        <w:pStyle w:val="Lijstalinea"/>
        <w:numPr>
          <w:ilvl w:val="0"/>
          <w:numId w:val="3"/>
        </w:numPr>
        <w:tabs>
          <w:tab w:val="left" w:pos="5464"/>
        </w:tabs>
        <w:rPr>
          <w:rFonts w:ascii="Candara" w:hAnsi="Candara" w:cs="Andalus"/>
          <w:sz w:val="18"/>
          <w:szCs w:val="18"/>
        </w:rPr>
      </w:pPr>
      <w:r w:rsidRPr="00F22B30">
        <w:rPr>
          <w:rFonts w:ascii="Candara" w:hAnsi="Candara" w:cs="Andalus"/>
          <w:b/>
          <w:sz w:val="18"/>
          <w:szCs w:val="18"/>
        </w:rPr>
        <w:t xml:space="preserve">Een </w:t>
      </w:r>
      <w:r w:rsidR="00314DA9" w:rsidRPr="00F22B30">
        <w:rPr>
          <w:rFonts w:ascii="Candara" w:hAnsi="Candara" w:cs="Andalus"/>
          <w:b/>
          <w:sz w:val="18"/>
          <w:szCs w:val="18"/>
        </w:rPr>
        <w:t>s</w:t>
      </w:r>
      <w:r w:rsidRPr="00F22B30">
        <w:rPr>
          <w:rFonts w:ascii="Candara" w:hAnsi="Candara" w:cs="Andalus"/>
          <w:b/>
          <w:sz w:val="18"/>
          <w:szCs w:val="18"/>
        </w:rPr>
        <w:t>how</w:t>
      </w:r>
      <w:r w:rsidRPr="00F22B30">
        <w:rPr>
          <w:rFonts w:ascii="Candara" w:hAnsi="Candara" w:cs="Andalus"/>
          <w:sz w:val="18"/>
          <w:szCs w:val="18"/>
        </w:rPr>
        <w:t xml:space="preserve">: na een swingende voorstelling van </w:t>
      </w:r>
      <w:r w:rsidR="004A65B7" w:rsidRPr="00F22B30">
        <w:rPr>
          <w:rFonts w:ascii="Candara" w:hAnsi="Candara" w:cs="Andalus"/>
          <w:sz w:val="18"/>
          <w:szCs w:val="18"/>
        </w:rPr>
        <w:t xml:space="preserve">de leiding </w:t>
      </w:r>
      <w:r w:rsidR="00D62BC0" w:rsidRPr="00F22B30">
        <w:rPr>
          <w:rFonts w:ascii="Candara" w:hAnsi="Candara" w:cs="Andalus"/>
          <w:sz w:val="18"/>
          <w:szCs w:val="18"/>
        </w:rPr>
        <w:t>, stelen</w:t>
      </w:r>
      <w:r w:rsidR="004A65B7" w:rsidRPr="00F22B30">
        <w:rPr>
          <w:rFonts w:ascii="Candara" w:hAnsi="Candara" w:cs="Andalus"/>
          <w:sz w:val="18"/>
          <w:szCs w:val="18"/>
        </w:rPr>
        <w:t xml:space="preserve"> </w:t>
      </w:r>
      <w:r w:rsidR="002E7CBF" w:rsidRPr="00F22B30">
        <w:rPr>
          <w:rFonts w:ascii="Candara" w:hAnsi="Candara" w:cs="Andalus"/>
          <w:sz w:val="18"/>
          <w:szCs w:val="18"/>
        </w:rPr>
        <w:t>de kinderen</w:t>
      </w:r>
      <w:r w:rsidR="00D62BC0" w:rsidRPr="00F22B30">
        <w:rPr>
          <w:rFonts w:ascii="Candara" w:hAnsi="Candara" w:cs="Andalus"/>
          <w:sz w:val="18"/>
          <w:szCs w:val="18"/>
        </w:rPr>
        <w:t xml:space="preserve"> </w:t>
      </w:r>
      <w:r w:rsidR="004A65B7" w:rsidRPr="00F22B30">
        <w:rPr>
          <w:rFonts w:ascii="Candara" w:hAnsi="Candara" w:cs="Andalus"/>
          <w:sz w:val="18"/>
          <w:szCs w:val="18"/>
        </w:rPr>
        <w:t xml:space="preserve">de show met </w:t>
      </w:r>
      <w:r w:rsidR="00ED0D8B" w:rsidRPr="00F22B30">
        <w:rPr>
          <w:rFonts w:ascii="Candara" w:hAnsi="Candara" w:cs="Andalus"/>
          <w:sz w:val="18"/>
          <w:szCs w:val="18"/>
        </w:rPr>
        <w:t>hun</w:t>
      </w:r>
      <w:r w:rsidR="004A65B7" w:rsidRPr="00F22B30">
        <w:rPr>
          <w:rFonts w:ascii="Candara" w:hAnsi="Candara" w:cs="Andalus"/>
          <w:sz w:val="18"/>
          <w:szCs w:val="18"/>
        </w:rPr>
        <w:t xml:space="preserve"> hilarische</w:t>
      </w:r>
      <w:r w:rsidR="00333E79" w:rsidRPr="00F22B30">
        <w:rPr>
          <w:rFonts w:ascii="Candara" w:hAnsi="Candara" w:cs="Andalus"/>
          <w:sz w:val="18"/>
          <w:szCs w:val="18"/>
        </w:rPr>
        <w:t xml:space="preserve"> sketch</w:t>
      </w:r>
      <w:r w:rsidR="004A65B7" w:rsidRPr="00F22B30">
        <w:rPr>
          <w:rFonts w:ascii="Candara" w:hAnsi="Candara" w:cs="Andalus"/>
          <w:sz w:val="18"/>
          <w:szCs w:val="18"/>
        </w:rPr>
        <w:t xml:space="preserve">es en fantastische opvoeringen, </w:t>
      </w:r>
      <w:r w:rsidR="00D62BC0" w:rsidRPr="00F22B30">
        <w:rPr>
          <w:rFonts w:ascii="Candara" w:hAnsi="Candara" w:cs="Andalus"/>
          <w:sz w:val="18"/>
          <w:szCs w:val="18"/>
        </w:rPr>
        <w:t xml:space="preserve">geheel </w:t>
      </w:r>
      <w:r w:rsidR="002E7CBF" w:rsidRPr="00F22B30">
        <w:rPr>
          <w:rFonts w:ascii="Candara" w:hAnsi="Candara" w:cs="Andalus"/>
          <w:sz w:val="18"/>
          <w:szCs w:val="18"/>
        </w:rPr>
        <w:t>volgens de inspiratie van de dag</w:t>
      </w:r>
      <w:r w:rsidR="004A65B7" w:rsidRPr="00F22B30">
        <w:rPr>
          <w:rFonts w:ascii="Candara" w:hAnsi="Candara" w:cs="Andalus"/>
          <w:sz w:val="18"/>
          <w:szCs w:val="18"/>
        </w:rPr>
        <w:t xml:space="preserve"> ;-)</w:t>
      </w:r>
      <w:r w:rsidR="002E7CBF" w:rsidRPr="00F22B30">
        <w:rPr>
          <w:rFonts w:ascii="Candara" w:hAnsi="Candara" w:cs="Andalus"/>
          <w:sz w:val="18"/>
          <w:szCs w:val="18"/>
        </w:rPr>
        <w:t xml:space="preserve"> </w:t>
      </w:r>
    </w:p>
    <w:p w14:paraId="572947BF" w14:textId="31A632F5" w:rsidR="004A65B7" w:rsidRPr="00F22B30" w:rsidRDefault="00B337FC" w:rsidP="002E7CBF">
      <w:pPr>
        <w:pStyle w:val="Lijstalinea"/>
        <w:numPr>
          <w:ilvl w:val="0"/>
          <w:numId w:val="3"/>
        </w:numPr>
        <w:tabs>
          <w:tab w:val="left" w:pos="5464"/>
        </w:tabs>
        <w:rPr>
          <w:rFonts w:ascii="Candara" w:hAnsi="Candara" w:cs="Andalus"/>
          <w:sz w:val="18"/>
          <w:szCs w:val="18"/>
        </w:rPr>
      </w:pPr>
      <w:r w:rsidRPr="00F22B30">
        <w:rPr>
          <w:rFonts w:ascii="Candara" w:hAnsi="Candara" w:cs="Andalus"/>
          <w:b/>
          <w:sz w:val="18"/>
          <w:szCs w:val="18"/>
        </w:rPr>
        <w:t>H</w:t>
      </w:r>
      <w:r w:rsidR="00314DA9" w:rsidRPr="00F22B30">
        <w:rPr>
          <w:rFonts w:ascii="Candara" w:hAnsi="Candara" w:cs="Andalus"/>
          <w:b/>
          <w:sz w:val="18"/>
          <w:szCs w:val="18"/>
        </w:rPr>
        <w:t>eerlijk</w:t>
      </w:r>
      <w:r w:rsidRPr="00F22B30">
        <w:rPr>
          <w:rFonts w:ascii="Candara" w:hAnsi="Candara" w:cs="Andalus"/>
          <w:b/>
          <w:sz w:val="18"/>
          <w:szCs w:val="18"/>
        </w:rPr>
        <w:t xml:space="preserve"> eten</w:t>
      </w:r>
      <w:r w:rsidRPr="00F22B30">
        <w:rPr>
          <w:rFonts w:ascii="Candara" w:hAnsi="Candara" w:cs="Andalus"/>
          <w:sz w:val="18"/>
          <w:szCs w:val="18"/>
        </w:rPr>
        <w:t>: v</w:t>
      </w:r>
      <w:r w:rsidR="004A65B7" w:rsidRPr="00F22B30">
        <w:rPr>
          <w:rFonts w:ascii="Candara" w:hAnsi="Candara" w:cs="Andalus"/>
          <w:sz w:val="18"/>
          <w:szCs w:val="18"/>
        </w:rPr>
        <w:t xml:space="preserve">anaf 17u </w:t>
      </w:r>
      <w:r w:rsidR="00D62BC0" w:rsidRPr="00F22B30">
        <w:rPr>
          <w:rFonts w:ascii="Candara" w:hAnsi="Candara" w:cs="Andalus"/>
          <w:sz w:val="18"/>
          <w:szCs w:val="18"/>
        </w:rPr>
        <w:t xml:space="preserve">kan je gaan </w:t>
      </w:r>
      <w:r w:rsidR="00CF3C79" w:rsidRPr="00F22B30">
        <w:rPr>
          <w:rFonts w:ascii="Candara" w:hAnsi="Candara" w:cs="Andalus"/>
          <w:sz w:val="18"/>
          <w:szCs w:val="18"/>
        </w:rPr>
        <w:t>smullen</w:t>
      </w:r>
      <w:r w:rsidR="00D62BC0" w:rsidRPr="00F22B30">
        <w:rPr>
          <w:rFonts w:ascii="Candara" w:hAnsi="Candara" w:cs="Andalus"/>
          <w:sz w:val="18"/>
          <w:szCs w:val="18"/>
        </w:rPr>
        <w:t xml:space="preserve"> van</w:t>
      </w:r>
      <w:r w:rsidR="002E7CBF" w:rsidRPr="00F22B30">
        <w:rPr>
          <w:rFonts w:ascii="Candara" w:hAnsi="Candara" w:cs="Andalus"/>
          <w:sz w:val="18"/>
          <w:szCs w:val="18"/>
        </w:rPr>
        <w:t xml:space="preserve"> </w:t>
      </w:r>
      <w:r w:rsidR="00CF3C79" w:rsidRPr="00F22B30">
        <w:rPr>
          <w:rFonts w:ascii="Candara" w:hAnsi="Candara" w:cs="Andalus"/>
          <w:sz w:val="18"/>
          <w:szCs w:val="18"/>
        </w:rPr>
        <w:t>de</w:t>
      </w:r>
      <w:r w:rsidR="002E7CBF" w:rsidRPr="00F22B30">
        <w:rPr>
          <w:rFonts w:ascii="Candara" w:hAnsi="Candara" w:cs="Andalus"/>
          <w:sz w:val="18"/>
          <w:szCs w:val="18"/>
        </w:rPr>
        <w:t xml:space="preserve"> </w:t>
      </w:r>
      <w:r w:rsidR="00314DA9" w:rsidRPr="00F22B30">
        <w:rPr>
          <w:rFonts w:ascii="Candara" w:hAnsi="Candara" w:cs="Andalus"/>
          <w:sz w:val="18"/>
          <w:szCs w:val="18"/>
        </w:rPr>
        <w:t xml:space="preserve">lekkerste </w:t>
      </w:r>
      <w:r w:rsidR="002E7CBF" w:rsidRPr="00F22B30">
        <w:rPr>
          <w:rFonts w:ascii="Candara" w:hAnsi="Candara" w:cs="Andalus"/>
          <w:sz w:val="18"/>
          <w:szCs w:val="18"/>
        </w:rPr>
        <w:t>balletjes</w:t>
      </w:r>
      <w:r w:rsidR="004A65B7" w:rsidRPr="00F22B30">
        <w:rPr>
          <w:rFonts w:ascii="Candara" w:hAnsi="Candara" w:cs="Andalus"/>
          <w:sz w:val="18"/>
          <w:szCs w:val="18"/>
        </w:rPr>
        <w:t xml:space="preserve"> in een groente-tomatensaus </w:t>
      </w:r>
      <w:r w:rsidR="002E7CBF" w:rsidRPr="00F22B30">
        <w:rPr>
          <w:rFonts w:ascii="Candara" w:hAnsi="Candara" w:cs="Andalus"/>
          <w:sz w:val="18"/>
          <w:szCs w:val="18"/>
        </w:rPr>
        <w:t>met couscous</w:t>
      </w:r>
      <w:r w:rsidR="002D141A" w:rsidRPr="00F22B30">
        <w:rPr>
          <w:rFonts w:ascii="Candara" w:hAnsi="Candara" w:cs="Andalus"/>
          <w:sz w:val="18"/>
          <w:szCs w:val="18"/>
        </w:rPr>
        <w:t>.</w:t>
      </w:r>
    </w:p>
    <w:p w14:paraId="4D62CEB1" w14:textId="512FB621" w:rsidR="004A65B7" w:rsidRPr="00F22B30" w:rsidRDefault="00314DA9" w:rsidP="002E7CBF">
      <w:pPr>
        <w:pStyle w:val="Lijstalinea"/>
        <w:numPr>
          <w:ilvl w:val="0"/>
          <w:numId w:val="3"/>
        </w:numPr>
        <w:tabs>
          <w:tab w:val="left" w:pos="5464"/>
        </w:tabs>
        <w:rPr>
          <w:rFonts w:ascii="Candara" w:hAnsi="Candara" w:cs="Andalus"/>
          <w:sz w:val="18"/>
          <w:szCs w:val="18"/>
        </w:rPr>
      </w:pPr>
      <w:r w:rsidRPr="00F22B30">
        <w:rPr>
          <w:rFonts w:ascii="Candara" w:hAnsi="Candara" w:cs="Andalus"/>
          <w:b/>
          <w:sz w:val="18"/>
          <w:szCs w:val="18"/>
        </w:rPr>
        <w:t xml:space="preserve">En nog meer </w:t>
      </w:r>
      <w:r>
        <w:rPr>
          <w:rFonts w:ascii="Candara" w:hAnsi="Candara" w:cs="Andalus"/>
          <w:b/>
          <w:sz w:val="18"/>
          <w:szCs w:val="18"/>
        </w:rPr>
        <w:t>smullen</w:t>
      </w:r>
      <w:r w:rsidR="00B337FC" w:rsidRPr="00F22B30">
        <w:rPr>
          <w:rFonts w:ascii="Candara" w:hAnsi="Candara" w:cs="Andalus"/>
          <w:sz w:val="18"/>
          <w:szCs w:val="18"/>
        </w:rPr>
        <w:t xml:space="preserve">: de </w:t>
      </w:r>
      <w:r w:rsidR="002E7CBF" w:rsidRPr="00F22B30">
        <w:rPr>
          <w:rFonts w:ascii="Candara" w:hAnsi="Candara" w:cs="Andalus"/>
          <w:sz w:val="18"/>
          <w:szCs w:val="18"/>
        </w:rPr>
        <w:t xml:space="preserve">seniors </w:t>
      </w:r>
      <w:r w:rsidR="00B337FC" w:rsidRPr="00F22B30">
        <w:rPr>
          <w:rFonts w:ascii="Candara" w:hAnsi="Candara" w:cs="Andalus"/>
          <w:sz w:val="18"/>
          <w:szCs w:val="18"/>
        </w:rPr>
        <w:t>zorgen naar jaarlijkse traditie</w:t>
      </w:r>
      <w:r w:rsidR="00CF3C79" w:rsidRPr="00F22B30">
        <w:rPr>
          <w:rFonts w:ascii="Candara" w:hAnsi="Candara" w:cs="Andalus"/>
          <w:sz w:val="18"/>
          <w:szCs w:val="18"/>
        </w:rPr>
        <w:t xml:space="preserve"> </w:t>
      </w:r>
      <w:r w:rsidR="004A65B7" w:rsidRPr="00F22B30">
        <w:rPr>
          <w:rFonts w:ascii="Candara" w:hAnsi="Candara" w:cs="Andalus"/>
          <w:sz w:val="18"/>
          <w:szCs w:val="18"/>
        </w:rPr>
        <w:t xml:space="preserve">voor een uitgebreid en zeer democratisch geprijsd </w:t>
      </w:r>
      <w:r w:rsidR="002E7CBF" w:rsidRPr="00F22B30">
        <w:rPr>
          <w:rFonts w:ascii="Candara" w:hAnsi="Candara" w:cs="Andalus"/>
          <w:sz w:val="18"/>
          <w:szCs w:val="18"/>
        </w:rPr>
        <w:t>dessertenbuffet</w:t>
      </w:r>
      <w:r w:rsidR="004A65B7" w:rsidRPr="00F22B30">
        <w:rPr>
          <w:rFonts w:ascii="Candara" w:hAnsi="Candara" w:cs="Andalus"/>
          <w:sz w:val="18"/>
          <w:szCs w:val="18"/>
        </w:rPr>
        <w:t xml:space="preserve">. </w:t>
      </w:r>
      <w:r w:rsidR="00DC06D8">
        <w:rPr>
          <w:rFonts w:ascii="Candara" w:hAnsi="Candara" w:cs="Andalus"/>
          <w:sz w:val="18"/>
          <w:szCs w:val="18"/>
        </w:rPr>
        <w:t>Met die heerlijke zoetigheid</w:t>
      </w:r>
      <w:r w:rsidR="00B337FC" w:rsidRPr="00F22B30">
        <w:rPr>
          <w:rFonts w:ascii="Candara" w:hAnsi="Candara" w:cs="Andalus"/>
          <w:sz w:val="18"/>
          <w:szCs w:val="18"/>
        </w:rPr>
        <w:t xml:space="preserve"> </w:t>
      </w:r>
      <w:r w:rsidR="004A65B7" w:rsidRPr="00F22B30">
        <w:rPr>
          <w:rFonts w:ascii="Candara" w:hAnsi="Candara" w:cs="Andalus"/>
          <w:sz w:val="18"/>
          <w:szCs w:val="18"/>
        </w:rPr>
        <w:t xml:space="preserve">steun je </w:t>
      </w:r>
      <w:r w:rsidR="00D62BC0" w:rsidRPr="00F22B30">
        <w:rPr>
          <w:rFonts w:ascii="Candara" w:hAnsi="Candara" w:cs="Andalus"/>
          <w:sz w:val="18"/>
          <w:szCs w:val="18"/>
        </w:rPr>
        <w:t>hun buitenlands kamp.</w:t>
      </w:r>
    </w:p>
    <w:p w14:paraId="303EA732" w14:textId="713191B8" w:rsidR="00F64942" w:rsidRPr="00F22B30" w:rsidRDefault="00B337FC" w:rsidP="002E7CBF">
      <w:pPr>
        <w:pStyle w:val="Lijstalinea"/>
        <w:numPr>
          <w:ilvl w:val="0"/>
          <w:numId w:val="3"/>
        </w:numPr>
        <w:tabs>
          <w:tab w:val="left" w:pos="5464"/>
        </w:tabs>
        <w:rPr>
          <w:rFonts w:ascii="Candara" w:hAnsi="Candara" w:cs="Andalus"/>
          <w:sz w:val="18"/>
          <w:szCs w:val="18"/>
        </w:rPr>
      </w:pPr>
      <w:r w:rsidRPr="00F22B30">
        <w:rPr>
          <w:rFonts w:ascii="Candara" w:hAnsi="Candara" w:cs="Andalus"/>
          <w:b/>
          <w:sz w:val="18"/>
          <w:szCs w:val="18"/>
        </w:rPr>
        <w:t>Wie zoekt die vindt</w:t>
      </w:r>
      <w:r w:rsidRPr="00F22B30">
        <w:rPr>
          <w:rFonts w:ascii="Candara" w:hAnsi="Candara" w:cs="Andalus"/>
          <w:sz w:val="18"/>
          <w:szCs w:val="18"/>
        </w:rPr>
        <w:t xml:space="preserve">: </w:t>
      </w:r>
      <w:r w:rsidR="00607DD7">
        <w:rPr>
          <w:rFonts w:ascii="Candara" w:hAnsi="Candara" w:cs="Andalus"/>
          <w:sz w:val="18"/>
          <w:szCs w:val="18"/>
        </w:rPr>
        <w:t xml:space="preserve">kijk </w:t>
      </w:r>
      <w:r w:rsidR="004A65B7" w:rsidRPr="00F22B30">
        <w:rPr>
          <w:rFonts w:ascii="Candara" w:hAnsi="Candara" w:cs="Andalus"/>
          <w:sz w:val="18"/>
          <w:szCs w:val="18"/>
        </w:rPr>
        <w:t xml:space="preserve">even of er nog iets van je kroost bij </w:t>
      </w:r>
      <w:r w:rsidR="002E7CBF" w:rsidRPr="00F22B30">
        <w:rPr>
          <w:rFonts w:ascii="Candara" w:hAnsi="Candara" w:cs="Andalus"/>
          <w:sz w:val="18"/>
          <w:szCs w:val="18"/>
        </w:rPr>
        <w:t xml:space="preserve">de verloren voorwerpen </w:t>
      </w:r>
      <w:r w:rsidR="004A65B7" w:rsidRPr="00F22B30">
        <w:rPr>
          <w:rFonts w:ascii="Candara" w:hAnsi="Candara" w:cs="Andalus"/>
          <w:sz w:val="18"/>
          <w:szCs w:val="18"/>
        </w:rPr>
        <w:t>ligt</w:t>
      </w:r>
      <w:r w:rsidR="00D62BC0" w:rsidRPr="00F22B30">
        <w:rPr>
          <w:rFonts w:ascii="Candara" w:hAnsi="Candara" w:cs="Andalus"/>
          <w:sz w:val="18"/>
          <w:szCs w:val="18"/>
        </w:rPr>
        <w:t>…</w:t>
      </w:r>
      <w:r w:rsidR="004A65B7" w:rsidRPr="00F22B30">
        <w:rPr>
          <w:rFonts w:ascii="Candara" w:hAnsi="Candara" w:cs="Andalus"/>
          <w:sz w:val="18"/>
          <w:szCs w:val="18"/>
        </w:rPr>
        <w:t xml:space="preserve"> </w:t>
      </w:r>
    </w:p>
    <w:p w14:paraId="62B4A2B5" w14:textId="4D483AC2" w:rsidR="00F64942" w:rsidRPr="00F22B30" w:rsidRDefault="00B337FC" w:rsidP="008A329A">
      <w:pPr>
        <w:pStyle w:val="Lijstalinea"/>
        <w:numPr>
          <w:ilvl w:val="0"/>
          <w:numId w:val="3"/>
        </w:numPr>
        <w:tabs>
          <w:tab w:val="left" w:pos="5464"/>
        </w:tabs>
        <w:rPr>
          <w:rFonts w:ascii="Candara" w:hAnsi="Candara" w:cs="Andalus"/>
          <w:sz w:val="18"/>
          <w:szCs w:val="18"/>
        </w:rPr>
      </w:pPr>
      <w:r w:rsidRPr="00F22B30">
        <w:rPr>
          <w:rStyle w:val="Nadruk"/>
          <w:rFonts w:ascii="Candara" w:hAnsi="Candara"/>
          <w:b/>
          <w:i w:val="0"/>
          <w:sz w:val="18"/>
          <w:szCs w:val="18"/>
        </w:rPr>
        <w:t>Wie ben ik</w:t>
      </w:r>
      <w:r w:rsidRPr="00F22B30">
        <w:rPr>
          <w:rStyle w:val="Nadruk"/>
          <w:rFonts w:ascii="Candara" w:hAnsi="Candara"/>
          <w:i w:val="0"/>
          <w:sz w:val="18"/>
          <w:szCs w:val="18"/>
        </w:rPr>
        <w:t>: h</w:t>
      </w:r>
      <w:r w:rsidR="00F64942" w:rsidRPr="00F22B30">
        <w:rPr>
          <w:rStyle w:val="Nadruk"/>
          <w:rFonts w:ascii="Candara" w:hAnsi="Candara"/>
          <w:i w:val="0"/>
          <w:sz w:val="18"/>
          <w:szCs w:val="18"/>
        </w:rPr>
        <w:t>et FOStival is de ideale gelegenheid om de andere ouders en de leiding beter te leren kennen</w:t>
      </w:r>
      <w:r w:rsidR="00CF3C79" w:rsidRPr="00F22B30">
        <w:rPr>
          <w:rStyle w:val="Nadruk"/>
          <w:rFonts w:ascii="Candara" w:hAnsi="Candara"/>
          <w:i w:val="0"/>
          <w:sz w:val="18"/>
          <w:szCs w:val="18"/>
        </w:rPr>
        <w:t>.</w:t>
      </w:r>
    </w:p>
    <w:p w14:paraId="532C4FE7" w14:textId="77777777" w:rsidR="002E7CBF" w:rsidRDefault="002E7CBF" w:rsidP="002E7CBF">
      <w:pPr>
        <w:tabs>
          <w:tab w:val="left" w:pos="5464"/>
        </w:tabs>
        <w:rPr>
          <w:rFonts w:ascii="Candara" w:hAnsi="Candara" w:cs="Andalus"/>
          <w:sz w:val="18"/>
          <w:szCs w:val="18"/>
        </w:rPr>
      </w:pPr>
    </w:p>
    <w:p w14:paraId="0D63E6DA" w14:textId="4FF1CB2F" w:rsidR="00D62BC0" w:rsidRPr="00D62BC0" w:rsidRDefault="00D62BC0" w:rsidP="002E7CBF">
      <w:pPr>
        <w:tabs>
          <w:tab w:val="left" w:pos="5464"/>
        </w:tabs>
        <w:rPr>
          <w:rFonts w:ascii="Candara" w:hAnsi="Candara" w:cs="Andalus"/>
          <w:sz w:val="24"/>
        </w:rPr>
      </w:pPr>
      <w:r w:rsidRPr="00D62BC0">
        <w:rPr>
          <w:rFonts w:ascii="Candara" w:hAnsi="Candara" w:cs="Andalus"/>
          <w:sz w:val="24"/>
        </w:rPr>
        <w:t xml:space="preserve">Wat gebeurt er met de </w:t>
      </w:r>
      <w:r w:rsidR="002E7CBF" w:rsidRPr="00D62BC0">
        <w:rPr>
          <w:rFonts w:ascii="Candara" w:hAnsi="Candara" w:cs="Andalus"/>
          <w:sz w:val="24"/>
        </w:rPr>
        <w:t>opbrengst</w:t>
      </w:r>
      <w:r w:rsidR="002D141A">
        <w:rPr>
          <w:rFonts w:ascii="Candara" w:hAnsi="Candara" w:cs="Andalus"/>
          <w:sz w:val="24"/>
        </w:rPr>
        <w:t xml:space="preserve"> van het FOStival</w:t>
      </w:r>
      <w:r w:rsidRPr="00D62BC0">
        <w:rPr>
          <w:rFonts w:ascii="Candara" w:hAnsi="Candara" w:cs="Andalus"/>
          <w:sz w:val="24"/>
        </w:rPr>
        <w:t xml:space="preserve">? </w:t>
      </w:r>
    </w:p>
    <w:p w14:paraId="182ECD7E" w14:textId="77777777" w:rsidR="00D62BC0" w:rsidRDefault="00D62BC0" w:rsidP="002E7CBF">
      <w:pPr>
        <w:tabs>
          <w:tab w:val="left" w:pos="5464"/>
        </w:tabs>
        <w:rPr>
          <w:rFonts w:ascii="Candara" w:hAnsi="Candara" w:cs="Andalus"/>
          <w:sz w:val="18"/>
          <w:szCs w:val="18"/>
        </w:rPr>
      </w:pPr>
    </w:p>
    <w:p w14:paraId="7A8B7907" w14:textId="7E4032C7" w:rsidR="002E7CBF" w:rsidRPr="002D141A" w:rsidRDefault="00D62BC0" w:rsidP="002E7CBF">
      <w:pPr>
        <w:tabs>
          <w:tab w:val="left" w:pos="5464"/>
        </w:tabs>
        <w:rPr>
          <w:rStyle w:val="Kop1Char"/>
          <w:rFonts w:ascii="Candara" w:hAnsi="Candara" w:cs="Andalus"/>
          <w:b w:val="0"/>
          <w:bCs w:val="0"/>
          <w:kern w:val="0"/>
          <w:sz w:val="18"/>
          <w:szCs w:val="18"/>
          <w:lang w:val="nl-BE"/>
        </w:rPr>
      </w:pPr>
      <w:r>
        <w:rPr>
          <w:rFonts w:ascii="Candara" w:hAnsi="Candara" w:cs="Andalus"/>
          <w:sz w:val="18"/>
          <w:szCs w:val="18"/>
        </w:rPr>
        <w:t>We hebben dringend nieuwe tenten nodig om de oude</w:t>
      </w:r>
      <w:r w:rsidR="00465D54">
        <w:rPr>
          <w:rFonts w:ascii="Candara" w:hAnsi="Candara" w:cs="Andalus"/>
          <w:sz w:val="18"/>
          <w:szCs w:val="18"/>
        </w:rPr>
        <w:t xml:space="preserve">, tot op de draad versleten </w:t>
      </w:r>
      <w:r w:rsidR="00F2008D">
        <w:rPr>
          <w:rFonts w:ascii="Candara" w:hAnsi="Candara" w:cs="Andalus"/>
          <w:sz w:val="18"/>
          <w:szCs w:val="18"/>
        </w:rPr>
        <w:t>exemplaren</w:t>
      </w:r>
      <w:r>
        <w:rPr>
          <w:rFonts w:ascii="Candara" w:hAnsi="Candara" w:cs="Andalus"/>
          <w:sz w:val="18"/>
          <w:szCs w:val="18"/>
        </w:rPr>
        <w:t xml:space="preserve"> te vervangen. </w:t>
      </w:r>
      <w:r w:rsidR="00314DA9">
        <w:rPr>
          <w:rFonts w:ascii="Candara" w:hAnsi="Candara" w:cs="Andalus"/>
          <w:sz w:val="18"/>
          <w:szCs w:val="18"/>
        </w:rPr>
        <w:t>Hoe meer FOStivallers, hoe beter voor onze nachtrust op kamp!</w:t>
      </w:r>
    </w:p>
    <w:p w14:paraId="68D55113" w14:textId="77777777" w:rsidR="002E7CBF" w:rsidRDefault="002E7CBF" w:rsidP="002E7CBF">
      <w:pPr>
        <w:tabs>
          <w:tab w:val="left" w:pos="5464"/>
        </w:tabs>
        <w:rPr>
          <w:rFonts w:ascii="Candara" w:hAnsi="Candara" w:cs="Andalus"/>
          <w:sz w:val="18"/>
          <w:szCs w:val="18"/>
        </w:rPr>
      </w:pPr>
    </w:p>
    <w:p w14:paraId="3B988DD3" w14:textId="1B8E7316" w:rsidR="00CF3C79" w:rsidRPr="00CF3C79" w:rsidRDefault="00BF7C2C" w:rsidP="002E7CBF">
      <w:pPr>
        <w:tabs>
          <w:tab w:val="left" w:pos="5464"/>
        </w:tabs>
        <w:rPr>
          <w:rFonts w:ascii="Candara" w:hAnsi="Candara" w:cs="Andalus"/>
          <w:sz w:val="24"/>
        </w:rPr>
      </w:pPr>
      <w:r>
        <w:rPr>
          <w:rFonts w:ascii="Candara" w:hAnsi="Candara" w:cs="Andalus"/>
          <w:sz w:val="24"/>
        </w:rPr>
        <w:t>Inschrijven kan tot 9 oktober, op 3 manieren</w:t>
      </w:r>
      <w:r w:rsidR="00CF3C79" w:rsidRPr="00CF3C79">
        <w:rPr>
          <w:rFonts w:ascii="Candara" w:hAnsi="Candara" w:cs="Andalus"/>
          <w:sz w:val="24"/>
        </w:rPr>
        <w:t xml:space="preserve"> </w:t>
      </w:r>
    </w:p>
    <w:p w14:paraId="32391D79" w14:textId="77777777" w:rsidR="00CF3C79" w:rsidRDefault="00CF3C79" w:rsidP="002E7CBF">
      <w:pPr>
        <w:tabs>
          <w:tab w:val="left" w:pos="5464"/>
        </w:tabs>
        <w:rPr>
          <w:rFonts w:ascii="Candara" w:hAnsi="Candara" w:cs="Andalus"/>
          <w:sz w:val="18"/>
          <w:szCs w:val="18"/>
        </w:rPr>
      </w:pPr>
    </w:p>
    <w:p w14:paraId="0228C530" w14:textId="77777777" w:rsidR="00BF7C2C" w:rsidRPr="00BF7C2C" w:rsidRDefault="00BF7C2C" w:rsidP="00BF7C2C">
      <w:pPr>
        <w:pStyle w:val="Lijstalinea"/>
        <w:numPr>
          <w:ilvl w:val="0"/>
          <w:numId w:val="4"/>
        </w:numPr>
        <w:tabs>
          <w:tab w:val="left" w:pos="5464"/>
        </w:tabs>
        <w:rPr>
          <w:rFonts w:ascii="Candara" w:hAnsi="Candara" w:cs="Andalus"/>
          <w:b/>
          <w:sz w:val="18"/>
          <w:szCs w:val="18"/>
        </w:rPr>
      </w:pPr>
      <w:r>
        <w:rPr>
          <w:rFonts w:ascii="Candara" w:hAnsi="Candara" w:cs="Andalus"/>
          <w:sz w:val="18"/>
          <w:szCs w:val="18"/>
        </w:rPr>
        <w:t xml:space="preserve">Vul het onderstaand strookje </w:t>
      </w:r>
      <w:r w:rsidRPr="00CF3C79">
        <w:rPr>
          <w:rFonts w:ascii="Candara" w:hAnsi="Candara" w:cs="Andalus"/>
          <w:sz w:val="18"/>
          <w:szCs w:val="18"/>
        </w:rPr>
        <w:t>in</w:t>
      </w:r>
      <w:r>
        <w:rPr>
          <w:rFonts w:ascii="Candara" w:hAnsi="Candara" w:cs="Andalus"/>
          <w:sz w:val="18"/>
          <w:szCs w:val="18"/>
        </w:rPr>
        <w:t xml:space="preserve"> en bezorg het </w:t>
      </w:r>
      <w:r w:rsidRPr="00CF3C79">
        <w:rPr>
          <w:rFonts w:ascii="Candara" w:hAnsi="Candara" w:cs="Andalus"/>
          <w:sz w:val="18"/>
          <w:szCs w:val="18"/>
        </w:rPr>
        <w:t>aan de leiding</w:t>
      </w:r>
      <w:r>
        <w:rPr>
          <w:rFonts w:ascii="Candara" w:hAnsi="Candara" w:cs="Andalus"/>
          <w:sz w:val="18"/>
          <w:szCs w:val="18"/>
        </w:rPr>
        <w:t xml:space="preserve"> </w:t>
      </w:r>
    </w:p>
    <w:p w14:paraId="4DF63695" w14:textId="138AE768" w:rsidR="00CF3C79" w:rsidRPr="00CF3C79" w:rsidRDefault="007A027F" w:rsidP="00BF7C2C">
      <w:pPr>
        <w:pStyle w:val="Lijstalinea"/>
        <w:numPr>
          <w:ilvl w:val="0"/>
          <w:numId w:val="4"/>
        </w:numPr>
        <w:tabs>
          <w:tab w:val="left" w:pos="5464"/>
        </w:tabs>
        <w:rPr>
          <w:rFonts w:ascii="Candara" w:hAnsi="Candara" w:cs="Andalus"/>
          <w:b/>
          <w:sz w:val="18"/>
          <w:szCs w:val="18"/>
        </w:rPr>
      </w:pPr>
      <w:r>
        <w:rPr>
          <w:rFonts w:ascii="Candara" w:hAnsi="Candara" w:cs="Andalus"/>
          <w:sz w:val="18"/>
          <w:szCs w:val="18"/>
        </w:rPr>
        <w:t xml:space="preserve">Zet je inschrijving op mail en stuur die </w:t>
      </w:r>
      <w:r w:rsidR="00CF3C79">
        <w:rPr>
          <w:rFonts w:ascii="Candara" w:hAnsi="Candara" w:cs="Andalus"/>
          <w:sz w:val="18"/>
          <w:szCs w:val="18"/>
        </w:rPr>
        <w:t xml:space="preserve">naar </w:t>
      </w:r>
      <w:hyperlink r:id="rId10" w:history="1">
        <w:r w:rsidR="00CF3C79" w:rsidRPr="005B7F4D">
          <w:rPr>
            <w:rStyle w:val="Hyperlink"/>
            <w:rFonts w:ascii="Candara" w:hAnsi="Candara" w:cs="Andalus"/>
            <w:sz w:val="18"/>
            <w:szCs w:val="18"/>
          </w:rPr>
          <w:t>vlievlegeroudercomité@gmail.com</w:t>
        </w:r>
      </w:hyperlink>
      <w:r w:rsidR="00CF3C79">
        <w:rPr>
          <w:rFonts w:ascii="Candara" w:hAnsi="Candara" w:cs="Andalus"/>
          <w:sz w:val="18"/>
          <w:szCs w:val="18"/>
        </w:rPr>
        <w:t xml:space="preserve"> </w:t>
      </w:r>
    </w:p>
    <w:p w14:paraId="5A94444E" w14:textId="7FE8E57D" w:rsidR="002E7CBF" w:rsidRPr="00BF7C2C" w:rsidRDefault="00CF3C79" w:rsidP="00BF7C2C">
      <w:pPr>
        <w:pStyle w:val="Lijstalinea"/>
        <w:numPr>
          <w:ilvl w:val="0"/>
          <w:numId w:val="4"/>
        </w:numPr>
        <w:tabs>
          <w:tab w:val="left" w:pos="5464"/>
        </w:tabs>
        <w:rPr>
          <w:rFonts w:ascii="Candara" w:hAnsi="Candara" w:cs="Andalus"/>
          <w:b/>
          <w:sz w:val="18"/>
          <w:szCs w:val="18"/>
        </w:rPr>
      </w:pPr>
      <w:r>
        <w:rPr>
          <w:rFonts w:ascii="Candara" w:hAnsi="Candara" w:cs="Andalus"/>
          <w:sz w:val="18"/>
          <w:szCs w:val="18"/>
        </w:rPr>
        <w:t>Bel naar de eenheidsleiding</w:t>
      </w:r>
      <w:r w:rsidR="007A027F">
        <w:rPr>
          <w:rFonts w:ascii="Candara" w:hAnsi="Candara" w:cs="Andalus"/>
          <w:sz w:val="18"/>
          <w:szCs w:val="18"/>
        </w:rPr>
        <w:t xml:space="preserve"> en zeg hen met hoeveel personen je aanwezig zal zijn</w:t>
      </w:r>
    </w:p>
    <w:p w14:paraId="12F29A57" w14:textId="77777777" w:rsidR="007F5DE0" w:rsidRDefault="007F5DE0" w:rsidP="002E7CBF">
      <w:pPr>
        <w:tabs>
          <w:tab w:val="left" w:pos="5464"/>
        </w:tabs>
        <w:rPr>
          <w:rFonts w:ascii="Candara" w:hAnsi="Candara" w:cs="Andalus"/>
          <w:sz w:val="18"/>
          <w:szCs w:val="18"/>
        </w:rPr>
      </w:pPr>
    </w:p>
    <w:p w14:paraId="050D4E97" w14:textId="493E4292" w:rsidR="002E7CBF" w:rsidRDefault="00465D54" w:rsidP="002E7CBF">
      <w:pPr>
        <w:tabs>
          <w:tab w:val="left" w:pos="5464"/>
        </w:tabs>
        <w:rPr>
          <w:rFonts w:ascii="Candara" w:hAnsi="Candara" w:cs="Andalus"/>
          <w:sz w:val="18"/>
          <w:szCs w:val="18"/>
        </w:rPr>
      </w:pPr>
      <w:r>
        <w:rPr>
          <w:rFonts w:ascii="Candara" w:hAnsi="Candara" w:cs="Andalus"/>
          <w:sz w:val="18"/>
          <w:szCs w:val="18"/>
        </w:rPr>
        <w:t>Tot binnenkort en a</w:t>
      </w:r>
      <w:r w:rsidR="009F325E">
        <w:rPr>
          <w:rFonts w:ascii="Candara" w:hAnsi="Candara" w:cs="Andalus"/>
          <w:sz w:val="18"/>
          <w:szCs w:val="18"/>
        </w:rPr>
        <w:t>lvast bedankt voor je steun!</w:t>
      </w:r>
    </w:p>
    <w:p w14:paraId="6A8C99B2" w14:textId="77777777" w:rsidR="002E7CBF" w:rsidRDefault="002E7CBF" w:rsidP="002E7CBF">
      <w:pPr>
        <w:tabs>
          <w:tab w:val="left" w:pos="5464"/>
        </w:tabs>
        <w:rPr>
          <w:rFonts w:ascii="Candara" w:hAnsi="Candara" w:cs="Andalus"/>
          <w:sz w:val="18"/>
          <w:szCs w:val="18"/>
        </w:rPr>
      </w:pPr>
    </w:p>
    <w:p w14:paraId="756236E2" w14:textId="466D9AA3" w:rsidR="002E7CBF" w:rsidRPr="007F5DE0" w:rsidRDefault="00465D54" w:rsidP="002E7CBF">
      <w:pPr>
        <w:tabs>
          <w:tab w:val="left" w:pos="5464"/>
        </w:tabs>
        <w:rPr>
          <w:rFonts w:ascii="Candara" w:hAnsi="Candara" w:cs="Times New Roman"/>
          <w:sz w:val="20"/>
          <w:szCs w:val="20"/>
        </w:rPr>
      </w:pPr>
      <w:r>
        <w:rPr>
          <w:rFonts w:ascii="Candara" w:hAnsi="Candara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84235" wp14:editId="492ECEDF">
                <wp:simplePos x="0" y="0"/>
                <wp:positionH relativeFrom="column">
                  <wp:posOffset>-907415</wp:posOffset>
                </wp:positionH>
                <wp:positionV relativeFrom="paragraph">
                  <wp:posOffset>240574</wp:posOffset>
                </wp:positionV>
                <wp:extent cx="7609115" cy="40822"/>
                <wp:effectExtent l="0" t="0" r="36830" b="35560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09115" cy="4082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EAA3FD" id="Rechte verbindingslijn 10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45pt,18.95pt" to="527.7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Candara" w:hAnsi="Candara"/>
          <w:sz w:val="20"/>
          <w:szCs w:val="20"/>
        </w:rPr>
        <w:t>Het ee</w:t>
      </w:r>
      <w:r w:rsidR="002E7CBF" w:rsidRPr="007F5DE0">
        <w:rPr>
          <w:rFonts w:ascii="Candara" w:hAnsi="Candara"/>
          <w:sz w:val="20"/>
          <w:szCs w:val="20"/>
        </w:rPr>
        <w:t xml:space="preserve">nheidscomité </w:t>
      </w:r>
      <w:r>
        <w:rPr>
          <w:rFonts w:ascii="Candara" w:hAnsi="Candara"/>
          <w:sz w:val="20"/>
          <w:szCs w:val="20"/>
        </w:rPr>
        <w:t>&amp;</w:t>
      </w:r>
      <w:r w:rsidR="002E7CBF" w:rsidRPr="007F5DE0">
        <w:rPr>
          <w:rFonts w:ascii="Candara" w:hAnsi="Candara"/>
          <w:sz w:val="20"/>
          <w:szCs w:val="20"/>
        </w:rPr>
        <w:t xml:space="preserve"> de leiding</w:t>
      </w:r>
    </w:p>
    <w:p w14:paraId="6358CD53" w14:textId="19D7FC80" w:rsidR="002E7CBF" w:rsidRDefault="002E7CBF" w:rsidP="002E7CBF">
      <w:pPr>
        <w:tabs>
          <w:tab w:val="left" w:pos="5464"/>
        </w:tabs>
        <w:rPr>
          <w:rFonts w:ascii="Candara" w:hAnsi="Candara"/>
          <w:sz w:val="16"/>
          <w:szCs w:val="16"/>
        </w:rPr>
      </w:pPr>
    </w:p>
    <w:p w14:paraId="60A02056" w14:textId="77777777" w:rsidR="00465D54" w:rsidRDefault="00465D54" w:rsidP="002E7CBF">
      <w:pPr>
        <w:pStyle w:val="Ondertekening"/>
        <w:rPr>
          <w:rFonts w:ascii="Candara" w:hAnsi="Candara"/>
          <w:b/>
          <w:sz w:val="18"/>
          <w:szCs w:val="18"/>
        </w:rPr>
      </w:pPr>
    </w:p>
    <w:p w14:paraId="368B0CDB" w14:textId="3676F4BB" w:rsidR="002E7CBF" w:rsidRPr="00BF7C2C" w:rsidRDefault="00BF7C2C" w:rsidP="002E7CBF">
      <w:pPr>
        <w:pStyle w:val="Ondertekening"/>
        <w:rPr>
          <w:rFonts w:ascii="Candara" w:hAnsi="Candara"/>
          <w:sz w:val="18"/>
          <w:szCs w:val="18"/>
        </w:rPr>
      </w:pPr>
      <w:r>
        <w:rPr>
          <w:rFonts w:ascii="Candara" w:hAnsi="Candara"/>
          <w:b/>
          <w:sz w:val="18"/>
          <w:szCs w:val="18"/>
        </w:rPr>
        <w:t>N</w:t>
      </w:r>
      <w:r w:rsidR="00CC2CB6" w:rsidRPr="00BF7C2C">
        <w:rPr>
          <w:rFonts w:ascii="Candara" w:hAnsi="Candara"/>
          <w:b/>
          <w:sz w:val="18"/>
          <w:szCs w:val="18"/>
        </w:rPr>
        <w:t xml:space="preserve">aam en </w:t>
      </w:r>
      <w:r>
        <w:rPr>
          <w:rFonts w:ascii="Candara" w:hAnsi="Candara"/>
          <w:b/>
          <w:sz w:val="18"/>
          <w:szCs w:val="18"/>
        </w:rPr>
        <w:t>voor</w:t>
      </w:r>
      <w:r w:rsidR="00CC2CB6" w:rsidRPr="00BF7C2C">
        <w:rPr>
          <w:rFonts w:ascii="Candara" w:hAnsi="Candara"/>
          <w:b/>
          <w:sz w:val="18"/>
          <w:szCs w:val="18"/>
        </w:rPr>
        <w:t>naam in hoofdletters</w:t>
      </w:r>
      <w:r w:rsidR="00CC2CB6" w:rsidRPr="00BF7C2C">
        <w:rPr>
          <w:rFonts w:ascii="Candara" w:hAnsi="Candara"/>
          <w:sz w:val="18"/>
          <w:szCs w:val="18"/>
        </w:rPr>
        <w:t xml:space="preserve">:  </w:t>
      </w:r>
      <w:r w:rsidR="002E7CBF" w:rsidRPr="00BF7C2C">
        <w:rPr>
          <w:rFonts w:ascii="Candara" w:hAnsi="Candara"/>
          <w:sz w:val="18"/>
          <w:szCs w:val="18"/>
        </w:rPr>
        <w:t>………………………………</w:t>
      </w:r>
      <w:r>
        <w:rPr>
          <w:rFonts w:ascii="Candara" w:hAnsi="Candara"/>
          <w:sz w:val="18"/>
          <w:szCs w:val="18"/>
        </w:rPr>
        <w:t>…………………………………………………………..</w:t>
      </w:r>
    </w:p>
    <w:p w14:paraId="6C23A97E" w14:textId="77777777" w:rsidR="00BF7C2C" w:rsidRPr="00BF7C2C" w:rsidRDefault="00BF7C2C" w:rsidP="002E7CBF">
      <w:pPr>
        <w:pStyle w:val="Ondertekening"/>
        <w:rPr>
          <w:rFonts w:ascii="Candara" w:hAnsi="Candara"/>
          <w:sz w:val="18"/>
          <w:szCs w:val="18"/>
        </w:rPr>
      </w:pPr>
    </w:p>
    <w:p w14:paraId="0F790381" w14:textId="3F5FCBCB" w:rsidR="002E7CBF" w:rsidRPr="00BF7C2C" w:rsidRDefault="00CC2CB6" w:rsidP="002E7CBF">
      <w:pPr>
        <w:pStyle w:val="Ondertekening"/>
        <w:rPr>
          <w:rFonts w:ascii="Candara" w:hAnsi="Candara"/>
          <w:sz w:val="18"/>
          <w:szCs w:val="18"/>
        </w:rPr>
      </w:pPr>
      <w:r w:rsidRPr="00BF7C2C">
        <w:rPr>
          <w:rFonts w:ascii="Candara" w:hAnsi="Candara"/>
          <w:sz w:val="18"/>
          <w:szCs w:val="18"/>
        </w:rPr>
        <w:t xml:space="preserve">schrijft </w:t>
      </w:r>
      <w:r w:rsidR="00BF7C2C" w:rsidRPr="00BF7C2C">
        <w:rPr>
          <w:rFonts w:ascii="Candara" w:hAnsi="Candara"/>
          <w:sz w:val="18"/>
          <w:szCs w:val="18"/>
        </w:rPr>
        <w:t xml:space="preserve">zich </w:t>
      </w:r>
      <w:r w:rsidRPr="00BF7C2C">
        <w:rPr>
          <w:rFonts w:ascii="Candara" w:hAnsi="Candara"/>
          <w:sz w:val="18"/>
          <w:szCs w:val="18"/>
        </w:rPr>
        <w:t xml:space="preserve">in voor het </w:t>
      </w:r>
      <w:r w:rsidRPr="00ED0D8B">
        <w:rPr>
          <w:rFonts w:ascii="Candara" w:hAnsi="Candara"/>
          <w:b/>
          <w:sz w:val="18"/>
          <w:szCs w:val="18"/>
        </w:rPr>
        <w:t>FOStiva</w:t>
      </w:r>
      <w:r w:rsidR="00BF7C2C" w:rsidRPr="00ED0D8B">
        <w:rPr>
          <w:rFonts w:ascii="Candara" w:hAnsi="Candara"/>
          <w:b/>
          <w:sz w:val="18"/>
          <w:szCs w:val="18"/>
        </w:rPr>
        <w:t>l op zaterdag 14 oktober</w:t>
      </w:r>
      <w:r w:rsidR="00BF7C2C" w:rsidRPr="00BF7C2C">
        <w:rPr>
          <w:rFonts w:ascii="Candara" w:hAnsi="Candara"/>
          <w:sz w:val="18"/>
          <w:szCs w:val="18"/>
        </w:rPr>
        <w:t xml:space="preserve"> vanaf 16 uur</w:t>
      </w:r>
      <w:r w:rsidR="00465D54">
        <w:rPr>
          <w:rFonts w:ascii="Candara" w:hAnsi="Candara"/>
          <w:sz w:val="18"/>
          <w:szCs w:val="18"/>
        </w:rPr>
        <w:t>.</w:t>
      </w:r>
    </w:p>
    <w:p w14:paraId="1CB20A8F" w14:textId="77777777" w:rsidR="00BF7C2C" w:rsidRPr="00BF7C2C" w:rsidRDefault="00BF7C2C" w:rsidP="002E7CBF">
      <w:pPr>
        <w:pStyle w:val="Ondertekening"/>
        <w:rPr>
          <w:rFonts w:ascii="Candara" w:hAnsi="Candara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47"/>
        <w:gridCol w:w="2126"/>
        <w:gridCol w:w="2081"/>
      </w:tblGrid>
      <w:tr w:rsidR="009F325E" w:rsidRPr="00BF7C2C" w14:paraId="61B13CDE" w14:textId="77777777" w:rsidTr="009F325E">
        <w:tc>
          <w:tcPr>
            <w:tcW w:w="3447" w:type="dxa"/>
          </w:tcPr>
          <w:p w14:paraId="2A010AAF" w14:textId="77777777" w:rsidR="008A329A" w:rsidRPr="00BF7C2C" w:rsidRDefault="008A329A" w:rsidP="002E7CBF">
            <w:pPr>
              <w:pStyle w:val="Ondertekening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050398CB" w14:textId="02D16F0E" w:rsidR="008A329A" w:rsidRPr="00BF7C2C" w:rsidRDefault="008A329A" w:rsidP="008A329A">
            <w:pPr>
              <w:pStyle w:val="Ondertekening"/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BF7C2C">
              <w:rPr>
                <w:rFonts w:ascii="Candara" w:hAnsi="Candara"/>
                <w:b/>
                <w:sz w:val="16"/>
                <w:szCs w:val="16"/>
              </w:rPr>
              <w:t>Vegetarische balletjes</w:t>
            </w:r>
          </w:p>
        </w:tc>
        <w:tc>
          <w:tcPr>
            <w:tcW w:w="2081" w:type="dxa"/>
          </w:tcPr>
          <w:p w14:paraId="76096694" w14:textId="4644FEF9" w:rsidR="008A329A" w:rsidRPr="00BF7C2C" w:rsidRDefault="008A329A" w:rsidP="008A329A">
            <w:pPr>
              <w:pStyle w:val="Ondertekening"/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BF7C2C">
              <w:rPr>
                <w:rFonts w:ascii="Candara" w:hAnsi="Candara"/>
                <w:b/>
                <w:sz w:val="16"/>
                <w:szCs w:val="16"/>
              </w:rPr>
              <w:t>Vleesballetjes</w:t>
            </w:r>
          </w:p>
        </w:tc>
      </w:tr>
      <w:tr w:rsidR="009F325E" w:rsidRPr="00BF7C2C" w14:paraId="3EFD74CC" w14:textId="77777777" w:rsidTr="009F325E">
        <w:trPr>
          <w:trHeight w:val="453"/>
        </w:trPr>
        <w:tc>
          <w:tcPr>
            <w:tcW w:w="3447" w:type="dxa"/>
            <w:vAlign w:val="center"/>
          </w:tcPr>
          <w:p w14:paraId="6778E949" w14:textId="690A6EF4" w:rsidR="008A329A" w:rsidRPr="00BF7C2C" w:rsidRDefault="008A329A" w:rsidP="008A329A">
            <w:pPr>
              <w:pStyle w:val="Ondertekening"/>
              <w:rPr>
                <w:rFonts w:ascii="Candara" w:hAnsi="Candara"/>
                <w:b/>
                <w:sz w:val="16"/>
                <w:szCs w:val="16"/>
              </w:rPr>
            </w:pPr>
            <w:r w:rsidRPr="00BF7C2C">
              <w:rPr>
                <w:rFonts w:ascii="Candara" w:hAnsi="Candara"/>
                <w:b/>
                <w:sz w:val="16"/>
                <w:szCs w:val="16"/>
              </w:rPr>
              <w:t>Aantal kinderen jonger dan 12 jaar</w:t>
            </w:r>
            <w:r w:rsidRPr="00BF7C2C">
              <w:rPr>
                <w:rFonts w:ascii="Candara" w:hAnsi="Candara"/>
                <w:b/>
                <w:sz w:val="16"/>
                <w:szCs w:val="16"/>
              </w:rPr>
              <w:br/>
              <w:t>(6 EUR per persoon)</w:t>
            </w:r>
          </w:p>
        </w:tc>
        <w:tc>
          <w:tcPr>
            <w:tcW w:w="2126" w:type="dxa"/>
            <w:vAlign w:val="center"/>
          </w:tcPr>
          <w:p w14:paraId="249A9127" w14:textId="77777777" w:rsidR="008A329A" w:rsidRPr="00BF7C2C" w:rsidRDefault="008A329A" w:rsidP="008A329A">
            <w:pPr>
              <w:pStyle w:val="Ondertekening"/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081" w:type="dxa"/>
            <w:vAlign w:val="center"/>
          </w:tcPr>
          <w:p w14:paraId="58BF53C4" w14:textId="77777777" w:rsidR="008A329A" w:rsidRPr="00BF7C2C" w:rsidRDefault="008A329A" w:rsidP="008A329A">
            <w:pPr>
              <w:pStyle w:val="Ondertekening"/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9F325E" w:rsidRPr="00BF7C2C" w14:paraId="39BD2DE4" w14:textId="77777777" w:rsidTr="009F325E">
        <w:trPr>
          <w:trHeight w:val="495"/>
        </w:trPr>
        <w:tc>
          <w:tcPr>
            <w:tcW w:w="3447" w:type="dxa"/>
            <w:vAlign w:val="center"/>
          </w:tcPr>
          <w:p w14:paraId="0F5E4FA8" w14:textId="77777777" w:rsidR="00465D54" w:rsidRDefault="008A329A" w:rsidP="008A329A">
            <w:pPr>
              <w:pStyle w:val="Ondertekening"/>
              <w:rPr>
                <w:rFonts w:ascii="Candara" w:hAnsi="Candara"/>
                <w:b/>
                <w:sz w:val="16"/>
                <w:szCs w:val="16"/>
              </w:rPr>
            </w:pPr>
            <w:r w:rsidRPr="00BF7C2C">
              <w:rPr>
                <w:rFonts w:ascii="Candara" w:hAnsi="Candara"/>
                <w:b/>
                <w:sz w:val="16"/>
                <w:szCs w:val="16"/>
              </w:rPr>
              <w:t xml:space="preserve">Aantal </w:t>
            </w:r>
            <w:r w:rsidR="00465D54">
              <w:rPr>
                <w:rFonts w:ascii="Candara" w:hAnsi="Candara"/>
                <w:b/>
                <w:sz w:val="16"/>
                <w:szCs w:val="16"/>
              </w:rPr>
              <w:t>kinderen vanaf 12 jaar +</w:t>
            </w:r>
            <w:r w:rsidR="009F325E">
              <w:rPr>
                <w:rFonts w:ascii="Candara" w:hAnsi="Candara"/>
                <w:b/>
                <w:sz w:val="16"/>
                <w:szCs w:val="16"/>
              </w:rPr>
              <w:t xml:space="preserve"> </w:t>
            </w:r>
            <w:r w:rsidRPr="00BF7C2C">
              <w:rPr>
                <w:rFonts w:ascii="Candara" w:hAnsi="Candara"/>
                <w:b/>
                <w:sz w:val="16"/>
                <w:szCs w:val="16"/>
              </w:rPr>
              <w:t xml:space="preserve">volwassenen </w:t>
            </w:r>
          </w:p>
          <w:p w14:paraId="1C7693D9" w14:textId="3022A976" w:rsidR="008A329A" w:rsidRPr="00BF7C2C" w:rsidRDefault="008A329A" w:rsidP="008A329A">
            <w:pPr>
              <w:pStyle w:val="Ondertekening"/>
              <w:rPr>
                <w:rFonts w:ascii="Candara" w:hAnsi="Candara"/>
                <w:b/>
                <w:sz w:val="16"/>
                <w:szCs w:val="16"/>
              </w:rPr>
            </w:pPr>
            <w:r w:rsidRPr="00BF7C2C">
              <w:rPr>
                <w:rFonts w:ascii="Candara" w:hAnsi="Candara"/>
                <w:b/>
                <w:sz w:val="16"/>
                <w:szCs w:val="16"/>
              </w:rPr>
              <w:t>(12 EUR per persoon)</w:t>
            </w:r>
          </w:p>
        </w:tc>
        <w:tc>
          <w:tcPr>
            <w:tcW w:w="2126" w:type="dxa"/>
            <w:vAlign w:val="center"/>
          </w:tcPr>
          <w:p w14:paraId="0C12A83A" w14:textId="77777777" w:rsidR="008A329A" w:rsidRPr="00BF7C2C" w:rsidRDefault="008A329A" w:rsidP="008A329A">
            <w:pPr>
              <w:pStyle w:val="Ondertekening"/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081" w:type="dxa"/>
            <w:vAlign w:val="center"/>
          </w:tcPr>
          <w:p w14:paraId="42CC7BFB" w14:textId="77777777" w:rsidR="008A329A" w:rsidRPr="00BF7C2C" w:rsidRDefault="008A329A" w:rsidP="008A329A">
            <w:pPr>
              <w:pStyle w:val="Ondertekening"/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</w:tbl>
    <w:p w14:paraId="30234DE2" w14:textId="77777777" w:rsidR="00BF7C2C" w:rsidRDefault="00BF7C2C" w:rsidP="00BF7C2C">
      <w:pPr>
        <w:pStyle w:val="Ondertekening"/>
        <w:rPr>
          <w:rFonts w:ascii="Candara" w:hAnsi="Candara"/>
          <w:sz w:val="18"/>
          <w:szCs w:val="18"/>
        </w:rPr>
      </w:pPr>
    </w:p>
    <w:p w14:paraId="57591C76" w14:textId="7AC7909D" w:rsidR="00761C0E" w:rsidRPr="00BF7C2C" w:rsidRDefault="009F325E" w:rsidP="00BF7C2C">
      <w:pPr>
        <w:pStyle w:val="Ondertekening"/>
        <w:rPr>
          <w:rFonts w:ascii="Candara" w:hAnsi="Candara"/>
          <w:sz w:val="16"/>
          <w:szCs w:val="16"/>
        </w:rPr>
      </w:pPr>
      <w:r w:rsidRPr="009F325E">
        <w:rPr>
          <w:rFonts w:ascii="Candara" w:hAnsi="Candara"/>
          <w:b/>
          <w:sz w:val="18"/>
          <w:szCs w:val="18"/>
        </w:rPr>
        <w:t>Totaal = ……………</w:t>
      </w:r>
      <w:r>
        <w:rPr>
          <w:rFonts w:ascii="Candara" w:hAnsi="Candara"/>
          <w:b/>
          <w:sz w:val="18"/>
          <w:szCs w:val="18"/>
        </w:rPr>
        <w:t>…….</w:t>
      </w:r>
      <w:r w:rsidRPr="009F325E">
        <w:rPr>
          <w:rFonts w:ascii="Candara" w:hAnsi="Candara"/>
          <w:b/>
          <w:sz w:val="18"/>
          <w:szCs w:val="18"/>
        </w:rPr>
        <w:t xml:space="preserve"> EUR</w:t>
      </w:r>
      <w:r>
        <w:rPr>
          <w:rFonts w:ascii="Candara" w:hAnsi="Candara"/>
          <w:sz w:val="18"/>
          <w:szCs w:val="18"/>
        </w:rPr>
        <w:t xml:space="preserve">  </w:t>
      </w:r>
      <w:r w:rsidR="008A329A" w:rsidRPr="00BF7C2C">
        <w:rPr>
          <w:rFonts w:ascii="Candara" w:hAnsi="Candara"/>
          <w:sz w:val="18"/>
          <w:szCs w:val="18"/>
        </w:rPr>
        <w:t xml:space="preserve">Betalen doe je op 14 oktober ter plaatse. </w:t>
      </w:r>
    </w:p>
    <w:sectPr w:rsidR="00761C0E" w:rsidRPr="00BF7C2C" w:rsidSect="009F325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536" w:right="1418" w:bottom="1418" w:left="1418" w:header="709" w:footer="511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CE379" w14:textId="77777777" w:rsidR="006C0725" w:rsidRDefault="006C0725">
      <w:r>
        <w:separator/>
      </w:r>
    </w:p>
  </w:endnote>
  <w:endnote w:type="continuationSeparator" w:id="0">
    <w:p w14:paraId="52DD811B" w14:textId="77777777" w:rsidR="006C0725" w:rsidRDefault="006C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chnical">
    <w:altName w:val="Courier New"/>
    <w:charset w:val="00"/>
    <w:family w:val="script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us">
    <w:altName w:val="Times New Roman"/>
    <w:charset w:val="00"/>
    <w:family w:val="roman"/>
    <w:pitch w:val="variable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2CD05" w14:textId="77777777" w:rsidR="00761C0E" w:rsidRDefault="003B2669">
    <w:pPr>
      <w:pStyle w:val="Voetnoottekst"/>
      <w:ind w:left="-360" w:hanging="322"/>
      <w:rPr>
        <w:sz w:val="32"/>
        <w:lang w:val="nl-NL"/>
      </w:rPr>
    </w:pPr>
    <w:r>
      <w:rPr>
        <w:i/>
        <w:noProof/>
        <w:lang w:eastAsia="nl-BE"/>
      </w:rPr>
      <w:drawing>
        <wp:inline distT="0" distB="0" distL="0" distR="0" wp14:anchorId="283B0856" wp14:editId="7BBB8AA1">
          <wp:extent cx="1790700" cy="5461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46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78FF79B" w14:textId="77777777" w:rsidR="00761C0E" w:rsidRDefault="00761C0E">
    <w:pPr>
      <w:pStyle w:val="Voettekst"/>
      <w:rPr>
        <w:sz w:val="32"/>
        <w:lang w:val="nl-NL"/>
      </w:rPr>
    </w:pPr>
  </w:p>
  <w:p w14:paraId="191AD764" w14:textId="77777777" w:rsidR="00761C0E" w:rsidRDefault="00761C0E">
    <w:pPr>
      <w:pStyle w:val="Voetnoottekst"/>
      <w:rPr>
        <w:i/>
        <w:iCs/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C414F" w14:textId="77777777" w:rsidR="00761C0E" w:rsidRDefault="003B2669">
    <w:pPr>
      <w:pStyle w:val="Voetnoottekst"/>
      <w:ind w:left="-360" w:hanging="322"/>
      <w:rPr>
        <w:i/>
        <w:iCs/>
        <w:sz w:val="10"/>
      </w:rPr>
    </w:pPr>
    <w:r>
      <w:rPr>
        <w:i/>
        <w:noProof/>
        <w:lang w:eastAsia="nl-BE"/>
      </w:rPr>
      <w:drawing>
        <wp:inline distT="0" distB="0" distL="0" distR="0" wp14:anchorId="185541DF" wp14:editId="19CCBCD7">
          <wp:extent cx="1790700" cy="5461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46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91262E4" w14:textId="77777777" w:rsidR="00761C0E" w:rsidRDefault="00761C0E">
    <w:pPr>
      <w:pStyle w:val="Voetnoottekst"/>
      <w:rPr>
        <w:i/>
        <w:iCs/>
        <w:sz w:val="10"/>
      </w:rPr>
    </w:pPr>
  </w:p>
  <w:p w14:paraId="3168B3F3" w14:textId="5B7BAD9C" w:rsidR="00761C0E" w:rsidRDefault="003B2669">
    <w:pPr>
      <w:pStyle w:val="Voetnoottekst"/>
      <w:ind w:left="-540" w:right="-547"/>
      <w:rPr>
        <w:rFonts w:ascii="Arial Narrow" w:hAnsi="Arial Narrow" w:cs="Arial Narrow"/>
      </w:rPr>
    </w:pPr>
    <w:r>
      <w:rPr>
        <w:rFonts w:ascii="Arial Narrow" w:hAnsi="Arial Narrow"/>
        <w:i/>
        <w:iCs/>
        <w:lang w:val="nl-NL"/>
      </w:rPr>
      <w:t>Ee</w:t>
    </w:r>
    <w:r w:rsidR="00761C0E">
      <w:rPr>
        <w:rFonts w:ascii="Arial Narrow" w:hAnsi="Arial Narrow"/>
        <w:i/>
        <w:iCs/>
        <w:lang w:val="nl-NL"/>
      </w:rPr>
      <w:t xml:space="preserve">nheidsleiding: </w:t>
    </w:r>
    <w:r w:rsidR="00761C0E">
      <w:rPr>
        <w:rFonts w:ascii="Arial Narrow" w:hAnsi="Arial Narrow" w:cs="Arial Narrow"/>
      </w:rPr>
      <w:t xml:space="preserve">Lukas Theunis, </w:t>
    </w:r>
    <w:hyperlink r:id="rId2" w:history="1">
      <w:r w:rsidR="00761C0E">
        <w:rPr>
          <w:rStyle w:val="Hyperlink"/>
          <w:rFonts w:ascii="Arial Narrow" w:hAnsi="Arial Narrow" w:cs="Arial Narrow"/>
          <w:color w:val="000000"/>
          <w:u w:val="none"/>
        </w:rPr>
        <w:t>lukas.theunis@live.be</w:t>
      </w:r>
    </w:hyperlink>
    <w:r w:rsidR="00761C0E">
      <w:rPr>
        <w:rFonts w:ascii="Arial Narrow" w:hAnsi="Arial Narrow" w:cs="Arial Narrow"/>
        <w:color w:val="000000"/>
      </w:rPr>
      <w:t>,</w:t>
    </w:r>
    <w:r w:rsidR="00BF7C2C">
      <w:rPr>
        <w:rFonts w:ascii="Arial Narrow" w:hAnsi="Arial Narrow" w:cs="Arial Narrow"/>
      </w:rPr>
      <w:t xml:space="preserve"> 0498 </w:t>
    </w:r>
    <w:r w:rsidR="00761C0E">
      <w:rPr>
        <w:rFonts w:ascii="Arial Narrow" w:hAnsi="Arial Narrow" w:cs="Arial Narrow"/>
      </w:rPr>
      <w:t>26</w:t>
    </w:r>
    <w:r w:rsidR="00BF7C2C">
      <w:rPr>
        <w:rFonts w:ascii="Arial Narrow" w:hAnsi="Arial Narrow" w:cs="Arial Narrow"/>
      </w:rPr>
      <w:t xml:space="preserve"> </w:t>
    </w:r>
    <w:r w:rsidR="00761C0E">
      <w:rPr>
        <w:rFonts w:ascii="Arial Narrow" w:hAnsi="Arial Narrow" w:cs="Arial Narrow"/>
      </w:rPr>
      <w:t>36</w:t>
    </w:r>
    <w:r w:rsidR="00BF7C2C">
      <w:rPr>
        <w:rFonts w:ascii="Arial Narrow" w:hAnsi="Arial Narrow" w:cs="Arial Narrow"/>
      </w:rPr>
      <w:t xml:space="preserve"> </w:t>
    </w:r>
    <w:r w:rsidR="00761C0E">
      <w:rPr>
        <w:rFonts w:ascii="Arial Narrow" w:hAnsi="Arial Narrow" w:cs="Arial Narrow"/>
      </w:rPr>
      <w:t>13</w:t>
    </w:r>
  </w:p>
  <w:p w14:paraId="18CC3311" w14:textId="0C1C6365" w:rsidR="00761C0E" w:rsidRPr="002E7CBF" w:rsidRDefault="00761C0E">
    <w:pPr>
      <w:pStyle w:val="Voetnoottekst"/>
      <w:ind w:left="-540" w:right="-547"/>
      <w:rPr>
        <w:rFonts w:ascii="Arial Narrow" w:hAnsi="Arial Narrow" w:cs="Arial Narrow"/>
        <w:lang w:val="en-US"/>
      </w:rPr>
    </w:pPr>
    <w:r w:rsidRPr="00BF7C2C">
      <w:rPr>
        <w:rFonts w:ascii="Arial Narrow" w:hAnsi="Arial Narrow" w:cs="Arial Narrow"/>
        <w:lang w:val="en-US"/>
      </w:rPr>
      <w:t xml:space="preserve">                           </w:t>
    </w:r>
    <w:r w:rsidRPr="002E7CBF">
      <w:rPr>
        <w:rFonts w:ascii="Arial Narrow" w:hAnsi="Arial Narrow" w:cs="Arial Narrow"/>
        <w:lang w:val="en-US"/>
      </w:rPr>
      <w:t xml:space="preserve">Milo Podolski, </w:t>
    </w:r>
    <w:hyperlink r:id="rId3" w:history="1">
      <w:r w:rsidRPr="002E7CBF">
        <w:rPr>
          <w:rStyle w:val="Hyperlink"/>
          <w:rFonts w:ascii="Arial Narrow" w:hAnsi="Arial Narrow" w:cs="Arial Narrow"/>
          <w:color w:val="000000"/>
          <w:u w:val="none"/>
          <w:lang w:val="en-US"/>
        </w:rPr>
        <w:t>podolskimilo@gmail.com</w:t>
      </w:r>
    </w:hyperlink>
    <w:r w:rsidRPr="002E7CBF">
      <w:rPr>
        <w:rFonts w:ascii="Arial Narrow" w:hAnsi="Arial Narrow" w:cs="Arial Narrow"/>
        <w:color w:val="000000"/>
        <w:lang w:val="en-US"/>
      </w:rPr>
      <w:t>,</w:t>
    </w:r>
    <w:r w:rsidR="00BF7C2C">
      <w:rPr>
        <w:rFonts w:ascii="Arial Narrow" w:hAnsi="Arial Narrow" w:cs="Arial Narrow"/>
        <w:lang w:val="en-US"/>
      </w:rPr>
      <w:t xml:space="preserve"> 0496 </w:t>
    </w:r>
    <w:r w:rsidRPr="002E7CBF">
      <w:rPr>
        <w:rFonts w:ascii="Arial Narrow" w:hAnsi="Arial Narrow" w:cs="Arial Narrow"/>
        <w:lang w:val="en-US"/>
      </w:rPr>
      <w:t>51</w:t>
    </w:r>
    <w:r w:rsidR="00BF7C2C">
      <w:rPr>
        <w:rFonts w:ascii="Arial Narrow" w:hAnsi="Arial Narrow" w:cs="Arial Narrow"/>
        <w:lang w:val="en-US"/>
      </w:rPr>
      <w:t xml:space="preserve"> </w:t>
    </w:r>
    <w:r w:rsidRPr="002E7CBF">
      <w:rPr>
        <w:rFonts w:ascii="Arial Narrow" w:hAnsi="Arial Narrow" w:cs="Arial Narrow"/>
        <w:lang w:val="en-US"/>
      </w:rPr>
      <w:t>27</w:t>
    </w:r>
    <w:r w:rsidR="00BF7C2C">
      <w:rPr>
        <w:rFonts w:ascii="Arial Narrow" w:hAnsi="Arial Narrow" w:cs="Arial Narrow"/>
        <w:lang w:val="en-US"/>
      </w:rPr>
      <w:t xml:space="preserve"> </w:t>
    </w:r>
    <w:r w:rsidRPr="002E7CBF">
      <w:rPr>
        <w:rFonts w:ascii="Arial Narrow" w:hAnsi="Arial Narrow" w:cs="Arial Narrow"/>
        <w:lang w:val="en-US"/>
      </w:rPr>
      <w:t>32</w:t>
    </w:r>
  </w:p>
  <w:p w14:paraId="1604798F" w14:textId="24B8ED83" w:rsidR="00314DA9" w:rsidRDefault="00761C0E">
    <w:pPr>
      <w:pStyle w:val="Voetnoottekst"/>
      <w:ind w:left="-540" w:right="-547"/>
      <w:rPr>
        <w:rFonts w:ascii="Arial Narrow" w:hAnsi="Arial Narrow"/>
        <w:i/>
        <w:iCs/>
      </w:rPr>
    </w:pPr>
    <w:r w:rsidRPr="00BF7C2C">
      <w:rPr>
        <w:rFonts w:ascii="Arial Narrow" w:hAnsi="Arial Narrow" w:cs="Arial Narrow"/>
        <w:lang w:val="nl-NL"/>
      </w:rPr>
      <w:t xml:space="preserve">                           </w:t>
    </w:r>
    <w:r>
      <w:rPr>
        <w:rFonts w:ascii="Arial Narrow" w:hAnsi="Arial Narrow" w:cs="Arial Narrow"/>
      </w:rPr>
      <w:t xml:space="preserve">Rik Van Boxem, </w:t>
    </w:r>
    <w:hyperlink r:id="rId4" w:history="1">
      <w:r>
        <w:rPr>
          <w:rStyle w:val="Hyperlink"/>
          <w:rFonts w:ascii="Arial Narrow" w:hAnsi="Arial Narrow" w:cs="Arial Narrow"/>
          <w:color w:val="000000"/>
          <w:u w:val="none"/>
        </w:rPr>
        <w:t>rikvanboxem@hotmail.com</w:t>
      </w:r>
    </w:hyperlink>
    <w:r w:rsidR="00BF7C2C">
      <w:rPr>
        <w:rFonts w:ascii="Arial Narrow" w:hAnsi="Arial Narrow" w:cs="Arial Narrow"/>
      </w:rPr>
      <w:t xml:space="preserve">, 0479 </w:t>
    </w:r>
    <w:r>
      <w:rPr>
        <w:rFonts w:ascii="Arial Narrow" w:hAnsi="Arial Narrow" w:cs="Arial Narrow"/>
      </w:rPr>
      <w:t>69</w:t>
    </w:r>
    <w:r w:rsidR="00BF7C2C">
      <w:rPr>
        <w:rFonts w:ascii="Arial Narrow" w:hAnsi="Arial Narrow" w:cs="Arial Narrow"/>
      </w:rPr>
      <w:t xml:space="preserve"> </w:t>
    </w:r>
    <w:r>
      <w:rPr>
        <w:rFonts w:ascii="Arial Narrow" w:hAnsi="Arial Narrow" w:cs="Arial Narrow"/>
      </w:rPr>
      <w:t>36</w:t>
    </w:r>
    <w:r w:rsidR="00BF7C2C">
      <w:rPr>
        <w:rFonts w:ascii="Arial Narrow" w:hAnsi="Arial Narrow" w:cs="Arial Narrow"/>
      </w:rPr>
      <w:t xml:space="preserve"> </w:t>
    </w:r>
    <w:r>
      <w:rPr>
        <w:rFonts w:ascii="Arial Narrow" w:hAnsi="Arial Narrow" w:cs="Arial Narrow"/>
      </w:rPr>
      <w:t>95</w:t>
    </w:r>
  </w:p>
  <w:p w14:paraId="7CC7E686" w14:textId="657C933A" w:rsidR="00761C0E" w:rsidRDefault="00761C0E" w:rsidP="00314DA9">
    <w:pPr>
      <w:pStyle w:val="Voetnoottekst"/>
      <w:ind w:left="-540" w:right="-547"/>
      <w:rPr>
        <w:rFonts w:ascii="Arial Narrow" w:hAnsi="Arial Narrow" w:cs="Arial Narrow"/>
        <w:i/>
        <w:iCs/>
        <w:lang w:val="nl-NL"/>
      </w:rPr>
    </w:pPr>
  </w:p>
  <w:p w14:paraId="1BE3921A" w14:textId="0DE39AA0" w:rsidR="00761C0E" w:rsidRDefault="003B2669">
    <w:pPr>
      <w:pStyle w:val="Voetnoottekst"/>
      <w:ind w:left="-540" w:right="-547"/>
      <w:rPr>
        <w:rFonts w:ascii="Arial Narrow" w:hAnsi="Arial Narrow"/>
        <w:i/>
        <w:iCs/>
        <w:lang w:val="nl-NL"/>
      </w:rPr>
    </w:pPr>
    <w:r>
      <w:rPr>
        <w:rFonts w:ascii="Arial Narrow" w:hAnsi="Arial Narrow" w:cs="Arial Narrow"/>
        <w:i/>
        <w:iCs/>
        <w:lang w:val="nl-NL"/>
      </w:rPr>
      <w:t>V</w:t>
    </w:r>
    <w:r w:rsidR="00BF7C2C">
      <w:rPr>
        <w:rFonts w:ascii="Arial Narrow" w:hAnsi="Arial Narrow" w:cs="Arial Narrow"/>
        <w:i/>
        <w:iCs/>
        <w:lang w:val="nl-NL"/>
      </w:rPr>
      <w:t>oorzitter ee</w:t>
    </w:r>
    <w:r w:rsidR="00761C0E">
      <w:rPr>
        <w:rFonts w:ascii="Arial Narrow" w:hAnsi="Arial Narrow" w:cs="Arial Narrow"/>
        <w:i/>
        <w:iCs/>
        <w:lang w:val="nl-NL"/>
      </w:rPr>
      <w:t>nheidscomité:</w:t>
    </w:r>
    <w:r w:rsidR="00761C0E">
      <w:rPr>
        <w:rFonts w:ascii="Arial Narrow" w:hAnsi="Arial Narrow" w:cs="Arial Narrow"/>
        <w:lang w:val="nl-NL"/>
      </w:rPr>
      <w:t xml:space="preserve"> Peter Olaerts, Platte-Lostraat 640, Kessel-Lo, 0472</w:t>
    </w:r>
    <w:r w:rsidR="00BF7C2C">
      <w:rPr>
        <w:rFonts w:ascii="Arial Narrow" w:hAnsi="Arial Narrow" w:cs="Arial Narrow"/>
        <w:lang w:val="nl-NL"/>
      </w:rPr>
      <w:t xml:space="preserve"> </w:t>
    </w:r>
    <w:r w:rsidR="00761C0E">
      <w:rPr>
        <w:rFonts w:ascii="Arial Narrow" w:hAnsi="Arial Narrow" w:cs="Arial Narrow"/>
        <w:lang w:val="nl-NL"/>
      </w:rPr>
      <w:t>70</w:t>
    </w:r>
    <w:r w:rsidR="00BF7C2C">
      <w:rPr>
        <w:rFonts w:ascii="Arial Narrow" w:hAnsi="Arial Narrow" w:cs="Arial Narrow"/>
        <w:lang w:val="nl-NL"/>
      </w:rPr>
      <w:t xml:space="preserve"> </w:t>
    </w:r>
    <w:r w:rsidR="00761C0E">
      <w:rPr>
        <w:rFonts w:ascii="Arial Narrow" w:hAnsi="Arial Narrow" w:cs="Arial Narrow"/>
        <w:lang w:val="nl-NL"/>
      </w:rPr>
      <w:t>75</w:t>
    </w:r>
    <w:r w:rsidR="00BF7C2C">
      <w:rPr>
        <w:rFonts w:ascii="Arial Narrow" w:hAnsi="Arial Narrow" w:cs="Arial Narrow"/>
        <w:lang w:val="nl-NL"/>
      </w:rPr>
      <w:t xml:space="preserve"> </w:t>
    </w:r>
    <w:r w:rsidR="00761C0E">
      <w:rPr>
        <w:rFonts w:ascii="Arial Narrow" w:hAnsi="Arial Narrow" w:cs="Arial Narrow"/>
        <w:lang w:val="nl-NL"/>
      </w:rPr>
      <w:t xml:space="preserve">80 </w:t>
    </w:r>
  </w:p>
  <w:p w14:paraId="3DD482AF" w14:textId="5E9E8989" w:rsidR="00761C0E" w:rsidRDefault="003B2669" w:rsidP="009F325E">
    <w:pPr>
      <w:pStyle w:val="Voetnoottekst"/>
      <w:ind w:left="-540" w:right="-547"/>
      <w:rPr>
        <w:sz w:val="32"/>
        <w:lang w:val="nl-NL"/>
      </w:rPr>
    </w:pPr>
    <w:r>
      <w:rPr>
        <w:rFonts w:ascii="Arial Narrow" w:hAnsi="Arial Narrow"/>
        <w:i/>
        <w:iCs/>
        <w:lang w:val="nl-NL"/>
      </w:rPr>
      <w:t>W</w:t>
    </w:r>
    <w:r w:rsidR="00761C0E">
      <w:rPr>
        <w:rFonts w:ascii="Arial Narrow" w:hAnsi="Arial Narrow"/>
        <w:i/>
        <w:iCs/>
        <w:lang w:val="nl-NL"/>
      </w:rPr>
      <w:t>ebsite:</w:t>
    </w:r>
    <w:r w:rsidR="002E7CBF">
      <w:rPr>
        <w:rFonts w:ascii="Arial Narrow" w:hAnsi="Arial Narrow"/>
        <w:lang w:val="nl-NL"/>
      </w:rPr>
      <w:t xml:space="preserve"> </w:t>
    </w:r>
    <w:hyperlink r:id="rId5" w:history="1">
      <w:r w:rsidR="002E7CBF" w:rsidRPr="003B2669">
        <w:rPr>
          <w:rStyle w:val="Hyperlink"/>
          <w:rFonts w:ascii="Arial Narrow" w:hAnsi="Arial Narrow" w:cs="Arial"/>
          <w:lang w:val="nl-NL"/>
        </w:rPr>
        <w:t>http://www.devlievleger.be/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87546" w14:textId="77777777" w:rsidR="006C0725" w:rsidRDefault="006C0725">
      <w:r>
        <w:separator/>
      </w:r>
    </w:p>
  </w:footnote>
  <w:footnote w:type="continuationSeparator" w:id="0">
    <w:p w14:paraId="03C2C82C" w14:textId="77777777" w:rsidR="006C0725" w:rsidRDefault="006C0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30AC3" w14:textId="08491BE7" w:rsidR="00761C0E" w:rsidRDefault="003B2669">
    <w:pPr>
      <w:pStyle w:val="Koptekst"/>
      <w:tabs>
        <w:tab w:val="right" w:pos="9071"/>
      </w:tabs>
      <w:spacing w:before="120"/>
      <w:ind w:left="1077" w:right="-110"/>
    </w:pPr>
    <w:r>
      <w:rPr>
        <w:noProof/>
        <w:lang w:eastAsia="nl-BE"/>
      </w:rPr>
      <w:drawing>
        <wp:anchor distT="0" distB="0" distL="114935" distR="114935" simplePos="0" relativeHeight="251657728" behindDoc="0" locked="0" layoutInCell="1" allowOverlap="1" wp14:anchorId="1F7A048F" wp14:editId="270DB0A0">
          <wp:simplePos x="0" y="0"/>
          <wp:positionH relativeFrom="column">
            <wp:posOffset>0</wp:posOffset>
          </wp:positionH>
          <wp:positionV relativeFrom="paragraph">
            <wp:posOffset>-29845</wp:posOffset>
          </wp:positionV>
          <wp:extent cx="570230" cy="513080"/>
          <wp:effectExtent l="0" t="0" r="0" b="0"/>
          <wp:wrapSquare wrapText="right"/>
          <wp:docPr id="5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5130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C0E">
      <w:rPr>
        <w:rFonts w:ascii="Verdana" w:hAnsi="Verdana"/>
        <w:sz w:val="16"/>
        <w:lang w:val="nl-NL"/>
      </w:rPr>
      <w:t>264</w:t>
    </w:r>
    <w:r w:rsidR="00761C0E">
      <w:rPr>
        <w:rFonts w:ascii="Verdana" w:hAnsi="Verdana"/>
        <w:sz w:val="16"/>
        <w:vertAlign w:val="superscript"/>
        <w:lang w:val="nl-NL"/>
      </w:rPr>
      <w:t>e</w:t>
    </w:r>
    <w:r w:rsidR="00761C0E">
      <w:rPr>
        <w:rFonts w:ascii="Verdana" w:hAnsi="Verdana"/>
        <w:sz w:val="16"/>
        <w:lang w:val="nl-NL"/>
      </w:rPr>
      <w:t xml:space="preserve"> F.O.S. Kessel-Lo</w:t>
    </w:r>
    <w:r w:rsidR="00761C0E">
      <w:rPr>
        <w:sz w:val="20"/>
        <w:lang w:val="nl-NL"/>
      </w:rPr>
      <w:tab/>
    </w:r>
    <w:r w:rsidR="00761C0E">
      <w:rPr>
        <w:sz w:val="20"/>
      </w:rPr>
      <w:fldChar w:fldCharType="begin"/>
    </w:r>
    <w:r w:rsidR="00761C0E">
      <w:rPr>
        <w:sz w:val="20"/>
      </w:rPr>
      <w:instrText xml:space="preserve"> DATE \@"d\ MMMM\ yyyy" </w:instrText>
    </w:r>
    <w:r w:rsidR="00761C0E">
      <w:rPr>
        <w:sz w:val="20"/>
      </w:rPr>
      <w:fldChar w:fldCharType="separate"/>
    </w:r>
    <w:r w:rsidR="002C1443">
      <w:rPr>
        <w:noProof/>
        <w:sz w:val="20"/>
      </w:rPr>
      <w:t>1 oktober 2017</w:t>
    </w:r>
    <w:r w:rsidR="00761C0E">
      <w:rPr>
        <w:sz w:val="20"/>
      </w:rPr>
      <w:fldChar w:fldCharType="end"/>
    </w:r>
  </w:p>
  <w:p w14:paraId="6D20B67A" w14:textId="77777777" w:rsidR="00761C0E" w:rsidRDefault="003B2669">
    <w:pPr>
      <w:pStyle w:val="Koptekst"/>
      <w:ind w:left="1080"/>
    </w:pPr>
    <w:r>
      <w:rPr>
        <w:noProof/>
        <w:lang w:eastAsia="nl-BE"/>
      </w:rPr>
      <w:drawing>
        <wp:anchor distT="0" distB="0" distL="114935" distR="114935" simplePos="0" relativeHeight="251658752" behindDoc="0" locked="0" layoutInCell="1" allowOverlap="1" wp14:anchorId="533DB953" wp14:editId="01FB7EC5">
          <wp:simplePos x="0" y="0"/>
          <wp:positionH relativeFrom="column">
            <wp:posOffset>3192145</wp:posOffset>
          </wp:positionH>
          <wp:positionV relativeFrom="paragraph">
            <wp:posOffset>1134110</wp:posOffset>
          </wp:positionV>
          <wp:extent cx="3264535" cy="7510780"/>
          <wp:effectExtent l="0" t="0" r="0" b="0"/>
          <wp:wrapNone/>
          <wp:docPr id="4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4535" cy="75107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C0E">
      <w:rPr>
        <w:rFonts w:ascii="Verdana" w:hAnsi="Verdana"/>
        <w:sz w:val="16"/>
      </w:rPr>
      <w:t>“De Vlievleger”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BBFB0" w14:textId="73EDC48D" w:rsidR="00761C0E" w:rsidRDefault="003B2669" w:rsidP="00BF7C2C">
    <w:pPr>
      <w:pStyle w:val="Koptekst"/>
      <w:tabs>
        <w:tab w:val="left" w:pos="6236"/>
      </w:tabs>
      <w:jc w:val="right"/>
    </w:pPr>
    <w:r>
      <w:rPr>
        <w:noProof/>
        <w:lang w:eastAsia="nl-BE"/>
      </w:rPr>
      <w:drawing>
        <wp:anchor distT="0" distB="0" distL="114935" distR="114935" simplePos="0" relativeHeight="251656704" behindDoc="1" locked="0" layoutInCell="1" allowOverlap="1" wp14:anchorId="64C24CF4" wp14:editId="0D0F2042">
          <wp:simplePos x="0" y="0"/>
          <wp:positionH relativeFrom="column">
            <wp:posOffset>4229100</wp:posOffset>
          </wp:positionH>
          <wp:positionV relativeFrom="paragraph">
            <wp:posOffset>1210945</wp:posOffset>
          </wp:positionV>
          <wp:extent cx="3264535" cy="7510780"/>
          <wp:effectExtent l="0" t="0" r="0" b="0"/>
          <wp:wrapNone/>
          <wp:docPr id="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4535" cy="75107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7C2C">
      <w:rPr>
        <w:sz w:val="16"/>
      </w:rPr>
      <w:t>Kessel-Lo, 21</w:t>
    </w:r>
    <w:r w:rsidR="00761C0E">
      <w:rPr>
        <w:sz w:val="16"/>
      </w:rPr>
      <w:t xml:space="preserve"> </w:t>
    </w:r>
    <w:r w:rsidR="002E7CBF">
      <w:rPr>
        <w:sz w:val="16"/>
      </w:rPr>
      <w:t>september</w:t>
    </w:r>
    <w:r w:rsidR="00BF7C2C">
      <w:rPr>
        <w:sz w:val="16"/>
      </w:rPr>
      <w:t xml:space="preserve">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263559"/>
    <w:multiLevelType w:val="hybridMultilevel"/>
    <w:tmpl w:val="AD2CEA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16A9D"/>
    <w:multiLevelType w:val="hybridMultilevel"/>
    <w:tmpl w:val="E78A38DC"/>
    <w:lvl w:ilvl="0" w:tplc="C61A8D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6184D"/>
    <w:multiLevelType w:val="hybridMultilevel"/>
    <w:tmpl w:val="F8D460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BF"/>
    <w:rsid w:val="000C2A8F"/>
    <w:rsid w:val="001E6603"/>
    <w:rsid w:val="002A222E"/>
    <w:rsid w:val="002C1443"/>
    <w:rsid w:val="002D141A"/>
    <w:rsid w:val="002E7CBF"/>
    <w:rsid w:val="00314DA9"/>
    <w:rsid w:val="00331678"/>
    <w:rsid w:val="00333E79"/>
    <w:rsid w:val="003B2669"/>
    <w:rsid w:val="00446220"/>
    <w:rsid w:val="00465D54"/>
    <w:rsid w:val="004A65B7"/>
    <w:rsid w:val="00607DD7"/>
    <w:rsid w:val="006C0725"/>
    <w:rsid w:val="00761C0E"/>
    <w:rsid w:val="00770FFB"/>
    <w:rsid w:val="007A027F"/>
    <w:rsid w:val="007F5DE0"/>
    <w:rsid w:val="008A329A"/>
    <w:rsid w:val="009F325E"/>
    <w:rsid w:val="00A540D1"/>
    <w:rsid w:val="00A754C6"/>
    <w:rsid w:val="00AA7985"/>
    <w:rsid w:val="00B337FC"/>
    <w:rsid w:val="00B86B99"/>
    <w:rsid w:val="00BF7C2C"/>
    <w:rsid w:val="00CC2CB6"/>
    <w:rsid w:val="00CF3C79"/>
    <w:rsid w:val="00D62BC0"/>
    <w:rsid w:val="00DC06D8"/>
    <w:rsid w:val="00E728C0"/>
    <w:rsid w:val="00ED0D8B"/>
    <w:rsid w:val="00F2008D"/>
    <w:rsid w:val="00F22B30"/>
    <w:rsid w:val="00F6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8D6A3C"/>
  <w15:docId w15:val="{6303E431-D659-4777-96C7-30B76A66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uppressAutoHyphens/>
    </w:pPr>
    <w:rPr>
      <w:rFonts w:ascii="Arial" w:hAnsi="Arial" w:cs="Arial"/>
      <w:sz w:val="22"/>
      <w:szCs w:val="24"/>
      <w:lang w:val="nl-BE"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rFonts w:ascii="Technical" w:hAnsi="Technical" w:cs="Technical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 w:hint="default"/>
      <w:sz w:val="2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Times New Roman" w:hAnsi="Aria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Arial" w:hAnsi="Arial" w:cs="Arial" w:hint="default"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omic Sans MS" w:eastAsia="Times New Roman" w:hAnsi="Comic Sans MS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Standaardalinea-lettertype1">
    <w:name w:val="Standaardalinea-lettertype1"/>
  </w:style>
  <w:style w:type="character" w:customStyle="1" w:styleId="Kop1Char">
    <w:name w:val="Kop 1 Char"/>
    <w:uiPriority w:val="9"/>
    <w:rPr>
      <w:rFonts w:ascii="Cambria" w:eastAsia="Times New Roman" w:hAnsi="Cambria" w:cs="Times New Roman"/>
      <w:b/>
      <w:bCs/>
      <w:kern w:val="1"/>
      <w:sz w:val="32"/>
      <w:szCs w:val="32"/>
      <w:lang w:val="nl-NL"/>
    </w:rPr>
  </w:style>
  <w:style w:type="character" w:customStyle="1" w:styleId="PlattetekstChar">
    <w:name w:val="Platte tekst Char"/>
    <w:rPr>
      <w:rFonts w:ascii="Arial" w:hAnsi="Arial" w:cs="Arial"/>
      <w:sz w:val="22"/>
      <w:szCs w:val="24"/>
      <w:lang w:val="nl-NL"/>
    </w:rPr>
  </w:style>
  <w:style w:type="character" w:customStyle="1" w:styleId="VoetnoottekstChar">
    <w:name w:val="Voetnoottekst Char"/>
    <w:rPr>
      <w:rFonts w:ascii="Arial" w:hAnsi="Arial" w:cs="Arial"/>
      <w:lang w:val="nl-NL"/>
    </w:rPr>
  </w:style>
  <w:style w:type="character" w:customStyle="1" w:styleId="Voetnoottekens">
    <w:name w:val="Voetnoottekens"/>
    <w:rPr>
      <w:rFonts w:cs="Times New Roman"/>
      <w:vertAlign w:val="superscript"/>
    </w:rPr>
  </w:style>
  <w:style w:type="character" w:customStyle="1" w:styleId="KoptekstChar">
    <w:name w:val="Koptekst Char"/>
    <w:rPr>
      <w:rFonts w:ascii="Arial" w:hAnsi="Arial" w:cs="Arial"/>
      <w:sz w:val="22"/>
      <w:szCs w:val="24"/>
      <w:lang w:val="nl-NL"/>
    </w:rPr>
  </w:style>
  <w:style w:type="character" w:customStyle="1" w:styleId="VoettekstChar">
    <w:name w:val="Voettekst Char"/>
    <w:rPr>
      <w:rFonts w:ascii="Arial" w:hAnsi="Arial" w:cs="Arial"/>
      <w:sz w:val="22"/>
      <w:szCs w:val="24"/>
      <w:lang w:val="nl-NL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GevolgdeHyperlink">
    <w:name w:val="FollowedHyperlink"/>
    <w:rPr>
      <w:rFonts w:cs="Times New Roman"/>
      <w:color w:val="800080"/>
      <w:u w:val="single"/>
    </w:rPr>
  </w:style>
  <w:style w:type="character" w:customStyle="1" w:styleId="Plattetekst2Char">
    <w:name w:val="Platte tekst 2 Char"/>
    <w:rPr>
      <w:rFonts w:ascii="Arial" w:hAnsi="Arial" w:cs="Arial"/>
      <w:sz w:val="22"/>
      <w:szCs w:val="24"/>
      <w:lang w:val="nl-NL"/>
    </w:rPr>
  </w:style>
  <w:style w:type="character" w:customStyle="1" w:styleId="AanhefChar">
    <w:name w:val="Aanhef Char"/>
    <w:rPr>
      <w:rFonts w:ascii="Arial" w:hAnsi="Arial" w:cs="Arial"/>
      <w:sz w:val="22"/>
      <w:szCs w:val="24"/>
      <w:lang w:val="nl-NL"/>
    </w:rPr>
  </w:style>
  <w:style w:type="character" w:customStyle="1" w:styleId="DatumChar">
    <w:name w:val="Datum Char"/>
    <w:link w:val="Datum"/>
    <w:uiPriority w:val="99"/>
    <w:rPr>
      <w:rFonts w:ascii="Arial" w:hAnsi="Arial" w:cs="Arial"/>
      <w:sz w:val="22"/>
      <w:szCs w:val="24"/>
      <w:lang w:val="nl-NL"/>
    </w:rPr>
  </w:style>
  <w:style w:type="character" w:customStyle="1" w:styleId="AfsluitingChar">
    <w:name w:val="Afsluiting Char"/>
    <w:rPr>
      <w:rFonts w:ascii="Arial" w:hAnsi="Arial" w:cs="Arial"/>
      <w:sz w:val="22"/>
      <w:szCs w:val="24"/>
      <w:lang w:val="nl-NL"/>
    </w:rPr>
  </w:style>
  <w:style w:type="character" w:customStyle="1" w:styleId="BallontekstChar">
    <w:name w:val="Ballontekst Char"/>
    <w:rPr>
      <w:rFonts w:ascii="Tahoma" w:hAnsi="Tahoma" w:cs="Tahoma"/>
      <w:sz w:val="16"/>
      <w:szCs w:val="16"/>
      <w:lang w:val="nl-BE"/>
    </w:rPr>
  </w:style>
  <w:style w:type="character" w:styleId="Nadruk">
    <w:name w:val="Emphasis"/>
    <w:uiPriority w:val="20"/>
    <w:qFormat/>
    <w:rPr>
      <w:i/>
      <w:iCs/>
    </w:rPr>
  </w:style>
  <w:style w:type="character" w:customStyle="1" w:styleId="TitelChar">
    <w:name w:val="Titel Char"/>
    <w:rPr>
      <w:rFonts w:ascii="Arial" w:hAnsi="Arial" w:cs="Arial"/>
      <w:b/>
      <w:bCs/>
      <w:sz w:val="28"/>
      <w:szCs w:val="24"/>
    </w:rPr>
  </w:style>
  <w:style w:type="character" w:customStyle="1" w:styleId="Plattetekst3Char">
    <w:name w:val="Platte tekst 3 Char"/>
    <w:rPr>
      <w:rFonts w:ascii="Arial" w:hAnsi="Arial" w:cs="Arial"/>
      <w:sz w:val="16"/>
      <w:szCs w:val="16"/>
      <w:lang w:val="nl-NL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Plattetekst">
    <w:name w:val="Body Text"/>
    <w:basedOn w:val="Standaard"/>
  </w:style>
  <w:style w:type="paragraph" w:styleId="Lijst">
    <w:name w:val="List"/>
    <w:basedOn w:val="Plattetekst"/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pPr>
      <w:suppressLineNumbers/>
    </w:pPr>
  </w:style>
  <w:style w:type="paragraph" w:styleId="Voetnoottekst">
    <w:name w:val="footnote text"/>
    <w:basedOn w:val="Standaard"/>
    <w:rPr>
      <w:sz w:val="20"/>
      <w:szCs w:val="20"/>
    </w:rPr>
  </w:style>
  <w:style w:type="paragraph" w:styleId="Koptekst">
    <w:name w:val="header"/>
    <w:basedOn w:val="Standaard"/>
    <w:rPr>
      <w:b/>
      <w:bCs/>
      <w:sz w:val="28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Plattetekst21">
    <w:name w:val="Platte tekst 21"/>
    <w:basedOn w:val="Standaard"/>
    <w:rPr>
      <w:rFonts w:ascii="Technical" w:hAnsi="Technical" w:cs="Technical"/>
      <w:sz w:val="28"/>
    </w:rPr>
  </w:style>
  <w:style w:type="paragraph" w:customStyle="1" w:styleId="Aanhef1">
    <w:name w:val="Aanhef1"/>
    <w:basedOn w:val="Standaard"/>
    <w:next w:val="Standaard"/>
  </w:style>
  <w:style w:type="paragraph" w:customStyle="1" w:styleId="Datum1">
    <w:name w:val="Datum1"/>
    <w:basedOn w:val="Standaard"/>
    <w:next w:val="Standaard"/>
    <w:pPr>
      <w:jc w:val="right"/>
    </w:pPr>
  </w:style>
  <w:style w:type="paragraph" w:customStyle="1" w:styleId="Eenheid">
    <w:name w:val="Eenheid"/>
    <w:basedOn w:val="Plattetekst"/>
    <w:pPr>
      <w:jc w:val="center"/>
    </w:pPr>
    <w:rPr>
      <w:rFonts w:ascii="Verdana" w:hAnsi="Verdana" w:cs="Verdana"/>
      <w:sz w:val="17"/>
    </w:rPr>
  </w:style>
  <w:style w:type="paragraph" w:customStyle="1" w:styleId="Afsluiting1">
    <w:name w:val="Afsluiting1"/>
    <w:basedOn w:val="Standaard"/>
  </w:style>
  <w:style w:type="paragraph" w:customStyle="1" w:styleId="Ondertekening">
    <w:name w:val="Ondertekening"/>
    <w:basedOn w:val="Standaard"/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paragraph" w:customStyle="1" w:styleId="Plattete1">
    <w:name w:val="Platte te1"/>
    <w:basedOn w:val="Standaard"/>
    <w:rPr>
      <w:lang w:eastAsia="en-US" w:bidi="en-US"/>
    </w:rPr>
  </w:style>
  <w:style w:type="paragraph" w:customStyle="1" w:styleId="ListParagraph1">
    <w:name w:val="List Paragraph1"/>
    <w:basedOn w:val="Standaard"/>
    <w:pPr>
      <w:ind w:left="720"/>
    </w:pPr>
    <w:rPr>
      <w:rFonts w:ascii="Cambria" w:eastAsia="MS Mincho" w:hAnsi="Cambria" w:cs="Cambria"/>
      <w:sz w:val="24"/>
      <w:lang w:val="fr-FR"/>
    </w:rPr>
  </w:style>
  <w:style w:type="paragraph" w:styleId="Titel">
    <w:name w:val="Title"/>
    <w:basedOn w:val="Standaard"/>
    <w:next w:val="Ondertitel"/>
    <w:qFormat/>
    <w:pPr>
      <w:jc w:val="center"/>
    </w:pPr>
    <w:rPr>
      <w:b/>
      <w:bCs/>
      <w:sz w:val="28"/>
    </w:rPr>
  </w:style>
  <w:style w:type="paragraph" w:styleId="Ondertitel">
    <w:name w:val="Subtitle"/>
    <w:basedOn w:val="Kop"/>
    <w:next w:val="Plattetekst"/>
    <w:qFormat/>
    <w:pPr>
      <w:jc w:val="center"/>
    </w:pPr>
    <w:rPr>
      <w:i/>
      <w:iCs/>
    </w:rPr>
  </w:style>
  <w:style w:type="paragraph" w:customStyle="1" w:styleId="Plattetekst31">
    <w:name w:val="Platte tekst 31"/>
    <w:basedOn w:val="Standaard"/>
    <w:pPr>
      <w:spacing w:after="120"/>
    </w:pPr>
    <w:rPr>
      <w:sz w:val="16"/>
      <w:szCs w:val="16"/>
    </w:rPr>
  </w:style>
  <w:style w:type="paragraph" w:customStyle="1" w:styleId="Normaa3">
    <w:name w:val="Normaa3"/>
    <w:pPr>
      <w:suppressAutoHyphens/>
    </w:pPr>
    <w:rPr>
      <w:rFonts w:ascii="Arial" w:hAnsi="Arial" w:cs="Arial"/>
      <w:sz w:val="22"/>
      <w:szCs w:val="24"/>
      <w:lang w:val="nl-BE" w:eastAsia="en-US" w:bidi="en-US"/>
    </w:rPr>
  </w:style>
  <w:style w:type="paragraph" w:customStyle="1" w:styleId="Voette1">
    <w:name w:val="Voette1"/>
    <w:basedOn w:val="Normaa3"/>
    <w:pPr>
      <w:tabs>
        <w:tab w:val="center" w:pos="4536"/>
        <w:tab w:val="right" w:pos="9072"/>
      </w:tabs>
    </w:p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2E7CBF"/>
    <w:pPr>
      <w:suppressAutoHyphens w:val="0"/>
      <w:jc w:val="right"/>
    </w:pPr>
    <w:rPr>
      <w:lang w:val="nl-NL" w:eastAsia="nl-BE"/>
    </w:rPr>
  </w:style>
  <w:style w:type="character" w:customStyle="1" w:styleId="DatumChar1">
    <w:name w:val="Datum Char1"/>
    <w:uiPriority w:val="99"/>
    <w:semiHidden/>
    <w:rsid w:val="002E7CBF"/>
    <w:rPr>
      <w:rFonts w:ascii="Arial" w:hAnsi="Arial" w:cs="Arial"/>
      <w:sz w:val="22"/>
      <w:szCs w:val="24"/>
      <w:lang w:eastAsia="ar-SA"/>
    </w:rPr>
  </w:style>
  <w:style w:type="paragraph" w:styleId="Lijstalinea">
    <w:name w:val="List Paragraph"/>
    <w:basedOn w:val="Standaard"/>
    <w:uiPriority w:val="34"/>
    <w:qFormat/>
    <w:rsid w:val="00CF3C79"/>
    <w:pPr>
      <w:ind w:left="720"/>
      <w:contextualSpacing/>
    </w:pPr>
  </w:style>
  <w:style w:type="table" w:styleId="Tabelraster">
    <w:name w:val="Table Grid"/>
    <w:basedOn w:val="Standaardtabel"/>
    <w:uiPriority w:val="59"/>
    <w:rsid w:val="008A3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lievlegeroudercomit&#233;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dolskimilo@gmail.com" TargetMode="External"/><Relationship Id="rId2" Type="http://schemas.openxmlformats.org/officeDocument/2006/relationships/hyperlink" Target="mailto:lukas.theunis@live.be" TargetMode="External"/><Relationship Id="rId1" Type="http://schemas.openxmlformats.org/officeDocument/2006/relationships/image" Target="media/image4.png"/><Relationship Id="rId5" Type="http://schemas.openxmlformats.org/officeDocument/2006/relationships/hyperlink" Target="http://www.devlievleger.be/" TargetMode="External"/><Relationship Id="rId4" Type="http://schemas.openxmlformats.org/officeDocument/2006/relationships/hyperlink" Target="mailto:rikvanboxem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esbeth\Mijn%20documenten\scouts\sjabloon%20scouts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DC3C97E-6862-4BFA-8E70-54CF5CFC2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scouts</Template>
  <TotalTime>2</TotalTime>
  <Pages>1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Leuven, 23 maart 2000</vt:lpstr>
    </vt:vector>
  </TitlesOfParts>
  <Company/>
  <LinksUpToDate>false</LinksUpToDate>
  <CharactersWithSpaces>2095</CharactersWithSpaces>
  <SharedDoc>false</SharedDoc>
  <HLinks>
    <vt:vector size="24" baseType="variant"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7471195</vt:i4>
      </vt:variant>
      <vt:variant>
        <vt:i4>9</vt:i4>
      </vt:variant>
      <vt:variant>
        <vt:i4>0</vt:i4>
      </vt:variant>
      <vt:variant>
        <vt:i4>5</vt:i4>
      </vt:variant>
      <vt:variant>
        <vt:lpwstr>mailto:rikvanboxem@hotmail.com</vt:lpwstr>
      </vt:variant>
      <vt:variant>
        <vt:lpwstr/>
      </vt:variant>
      <vt:variant>
        <vt:i4>7667807</vt:i4>
      </vt:variant>
      <vt:variant>
        <vt:i4>6</vt:i4>
      </vt:variant>
      <vt:variant>
        <vt:i4>0</vt:i4>
      </vt:variant>
      <vt:variant>
        <vt:i4>5</vt:i4>
      </vt:variant>
      <vt:variant>
        <vt:lpwstr>mailto:podolskimilo@gmail.com</vt:lpwstr>
      </vt:variant>
      <vt:variant>
        <vt:lpwstr/>
      </vt:variant>
      <vt:variant>
        <vt:i4>4915242</vt:i4>
      </vt:variant>
      <vt:variant>
        <vt:i4>3</vt:i4>
      </vt:variant>
      <vt:variant>
        <vt:i4>0</vt:i4>
      </vt:variant>
      <vt:variant>
        <vt:i4>5</vt:i4>
      </vt:variant>
      <vt:variant>
        <vt:lpwstr>mailto:lukas.theunis@live.be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Leuven, 23 maart 2000</dc:title>
  <dc:creator>bart</dc:creator>
  <cp:lastModifiedBy>Rik Van Boxem</cp:lastModifiedBy>
  <cp:revision>2</cp:revision>
  <cp:lastPrinted>2017-09-20T16:11:00Z</cp:lastPrinted>
  <dcterms:created xsi:type="dcterms:W3CDTF">2017-10-01T15:50:00Z</dcterms:created>
  <dcterms:modified xsi:type="dcterms:W3CDTF">2017-10-01T15:50:00Z</dcterms:modified>
</cp:coreProperties>
</file>